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F6" w:rsidRPr="004B158C" w:rsidRDefault="00CF1E6D">
      <w:pPr>
        <w:pStyle w:val="Kop3"/>
        <w:jc w:val="center"/>
        <w:rPr>
          <w:rFonts w:ascii="Arial" w:hAnsi="Arial" w:cs="Arial"/>
          <w:i w:val="0"/>
          <w:iCs w:val="0"/>
          <w:sz w:val="36"/>
          <w:u w:val="single"/>
        </w:rPr>
      </w:pPr>
      <w:r w:rsidRPr="004B158C">
        <w:rPr>
          <w:rFonts w:ascii="Arial" w:hAnsi="Arial" w:cs="Arial"/>
          <w:i w:val="0"/>
          <w:iCs w:val="0"/>
          <w:sz w:val="36"/>
          <w:u w:val="single"/>
        </w:rPr>
        <w:t>JEUGDOLYMPIADE 201</w:t>
      </w:r>
      <w:r w:rsidR="00A534AF">
        <w:rPr>
          <w:rFonts w:ascii="Arial" w:hAnsi="Arial" w:cs="Arial"/>
          <w:i w:val="0"/>
          <w:iCs w:val="0"/>
          <w:sz w:val="36"/>
          <w:u w:val="single"/>
        </w:rPr>
        <w:t>7</w:t>
      </w:r>
    </w:p>
    <w:p w:rsidR="00C611F6" w:rsidRPr="004B158C" w:rsidRDefault="00C611F6">
      <w:pPr>
        <w:pStyle w:val="Kop4"/>
        <w:rPr>
          <w:rFonts w:ascii="Arial" w:hAnsi="Arial" w:cs="Arial"/>
        </w:rPr>
      </w:pPr>
    </w:p>
    <w:p w:rsidR="00C611F6" w:rsidRPr="004B158C" w:rsidRDefault="00C611F6">
      <w:pPr>
        <w:pStyle w:val="Kop4"/>
        <w:rPr>
          <w:rFonts w:ascii="Arial" w:hAnsi="Arial" w:cs="Arial"/>
        </w:rPr>
      </w:pPr>
      <w:r w:rsidRPr="004B158C">
        <w:rPr>
          <w:rFonts w:ascii="Arial" w:hAnsi="Arial" w:cs="Arial"/>
        </w:rPr>
        <w:t>Onderwerp: eerste informatie naar de verenigingen</w:t>
      </w:r>
    </w:p>
    <w:p w:rsidR="00C611F6" w:rsidRPr="004B158C" w:rsidRDefault="00C611F6">
      <w:pPr>
        <w:rPr>
          <w:rFonts w:ascii="Arial" w:hAnsi="Arial" w:cs="Arial"/>
        </w:rPr>
      </w:pPr>
    </w:p>
    <w:p w:rsidR="00C611F6" w:rsidRPr="004B158C" w:rsidRDefault="00ED4CBF">
      <w:pPr>
        <w:rPr>
          <w:rFonts w:ascii="Arial" w:hAnsi="Arial" w:cs="Arial"/>
        </w:rPr>
      </w:pPr>
      <w:r w:rsidRPr="004B158C">
        <w:rPr>
          <w:rFonts w:ascii="Arial" w:hAnsi="Arial" w:cs="Arial"/>
        </w:rPr>
        <w:t xml:space="preserve">Ouderkerk aan de Amstel, </w:t>
      </w:r>
      <w:r w:rsidR="00C72EBE">
        <w:rPr>
          <w:rFonts w:ascii="Arial" w:hAnsi="Arial" w:cs="Arial"/>
        </w:rPr>
        <w:t>maart</w:t>
      </w:r>
      <w:r w:rsidR="00445755">
        <w:rPr>
          <w:rFonts w:ascii="Arial" w:hAnsi="Arial" w:cs="Arial"/>
        </w:rPr>
        <w:t xml:space="preserve"> 201</w:t>
      </w:r>
      <w:r w:rsidR="00A534AF">
        <w:rPr>
          <w:rFonts w:ascii="Arial" w:hAnsi="Arial" w:cs="Arial"/>
        </w:rPr>
        <w:t>7</w:t>
      </w:r>
    </w:p>
    <w:p w:rsidR="00C611F6" w:rsidRPr="004B158C" w:rsidRDefault="00C611F6">
      <w:pPr>
        <w:rPr>
          <w:rFonts w:ascii="Arial" w:hAnsi="Arial" w:cs="Arial"/>
        </w:rPr>
      </w:pPr>
    </w:p>
    <w:p w:rsidR="00C611F6" w:rsidRPr="004B158C" w:rsidRDefault="00C611F6">
      <w:pPr>
        <w:rPr>
          <w:rFonts w:ascii="Arial" w:hAnsi="Arial" w:cs="Arial"/>
        </w:rPr>
      </w:pPr>
      <w:r w:rsidRPr="004B158C">
        <w:rPr>
          <w:rFonts w:ascii="Arial" w:hAnsi="Arial" w:cs="Arial"/>
        </w:rPr>
        <w:t>Beste contactpersonen van de sportverenigingen,</w:t>
      </w:r>
    </w:p>
    <w:p w:rsidR="00C611F6" w:rsidRPr="004B158C" w:rsidRDefault="00C611F6">
      <w:pPr>
        <w:rPr>
          <w:rFonts w:ascii="Arial" w:hAnsi="Arial" w:cs="Arial"/>
        </w:rPr>
      </w:pPr>
    </w:p>
    <w:p w:rsidR="00C611F6" w:rsidRPr="004B158C" w:rsidRDefault="00BF59A2">
      <w:pPr>
        <w:rPr>
          <w:rFonts w:ascii="Arial" w:hAnsi="Arial" w:cs="Arial"/>
        </w:rPr>
      </w:pPr>
      <w:r>
        <w:rPr>
          <w:rFonts w:ascii="Arial" w:hAnsi="Arial" w:cs="Arial"/>
        </w:rPr>
        <w:t>Koningsdag</w:t>
      </w:r>
      <w:r w:rsidR="00C611F6" w:rsidRPr="004B158C">
        <w:rPr>
          <w:rFonts w:ascii="Arial" w:hAnsi="Arial" w:cs="Arial"/>
        </w:rPr>
        <w:t xml:space="preserve"> </w:t>
      </w:r>
      <w:r>
        <w:rPr>
          <w:rFonts w:ascii="Arial" w:hAnsi="Arial" w:cs="Arial"/>
        </w:rPr>
        <w:t>komt er alweer aan. E</w:t>
      </w:r>
      <w:r w:rsidR="00C611F6" w:rsidRPr="004B158C">
        <w:rPr>
          <w:rFonts w:ascii="Arial" w:hAnsi="Arial" w:cs="Arial"/>
        </w:rPr>
        <w:t>n dus zijn we weer begonnen met de voorbereidingen van alle activiteiten waaronder ook de Jeug</w:t>
      </w:r>
      <w:r w:rsidR="00445755">
        <w:rPr>
          <w:rFonts w:ascii="Arial" w:hAnsi="Arial" w:cs="Arial"/>
        </w:rPr>
        <w:t>dolympiade. Dit jaar voor</w:t>
      </w:r>
      <w:r w:rsidR="00C611F6" w:rsidRPr="004B158C">
        <w:rPr>
          <w:rFonts w:ascii="Arial" w:hAnsi="Arial" w:cs="Arial"/>
        </w:rPr>
        <w:t xml:space="preserve"> de </w:t>
      </w:r>
      <w:r w:rsidR="00C72EBE">
        <w:rPr>
          <w:rFonts w:ascii="Arial" w:hAnsi="Arial" w:cs="Arial"/>
        </w:rPr>
        <w:t>5</w:t>
      </w:r>
      <w:r w:rsidR="00A534AF">
        <w:rPr>
          <w:rFonts w:ascii="Arial" w:hAnsi="Arial" w:cs="Arial"/>
        </w:rPr>
        <w:t>1</w:t>
      </w:r>
      <w:r w:rsidR="00C611F6" w:rsidRPr="004B158C">
        <w:rPr>
          <w:rFonts w:ascii="Arial" w:hAnsi="Arial" w:cs="Arial"/>
          <w:vertAlign w:val="superscript"/>
        </w:rPr>
        <w:t>ste</w:t>
      </w:r>
      <w:r w:rsidR="00C611F6" w:rsidRPr="004B158C">
        <w:rPr>
          <w:rFonts w:ascii="Arial" w:hAnsi="Arial" w:cs="Arial"/>
        </w:rPr>
        <w:t xml:space="preserve"> keer. Ieder jaar doen er weer zo’n </w:t>
      </w:r>
      <w:r w:rsidR="00C72EBE">
        <w:rPr>
          <w:rFonts w:ascii="Arial" w:hAnsi="Arial" w:cs="Arial"/>
        </w:rPr>
        <w:t>3</w:t>
      </w:r>
      <w:r w:rsidR="00C611F6" w:rsidRPr="004B158C">
        <w:rPr>
          <w:rFonts w:ascii="Arial" w:hAnsi="Arial" w:cs="Arial"/>
        </w:rPr>
        <w:t>00 kinderen mee. Het spreekt voor zich dat dit zowel in de voorbereiding als op de dag zelf veel inspanningen kost.</w:t>
      </w:r>
    </w:p>
    <w:p w:rsidR="00C611F6" w:rsidRPr="004B158C" w:rsidRDefault="00C611F6">
      <w:pPr>
        <w:rPr>
          <w:rFonts w:ascii="Arial" w:hAnsi="Arial" w:cs="Arial"/>
        </w:rPr>
      </w:pPr>
      <w:r w:rsidRPr="004B158C">
        <w:rPr>
          <w:rFonts w:ascii="Arial" w:hAnsi="Arial" w:cs="Arial"/>
        </w:rPr>
        <w:t xml:space="preserve">Bijgevoegd </w:t>
      </w:r>
      <w:r w:rsidR="00522803">
        <w:rPr>
          <w:rFonts w:ascii="Arial" w:hAnsi="Arial" w:cs="Arial"/>
        </w:rPr>
        <w:t xml:space="preserve">het formulier </w:t>
      </w:r>
      <w:r w:rsidRPr="004B158C">
        <w:rPr>
          <w:rFonts w:ascii="Arial" w:hAnsi="Arial" w:cs="Arial"/>
        </w:rPr>
        <w:t>voor de inschrijving van de t</w:t>
      </w:r>
      <w:r w:rsidR="00522803">
        <w:rPr>
          <w:rFonts w:ascii="Arial" w:hAnsi="Arial" w:cs="Arial"/>
        </w:rPr>
        <w:t>eams van jullie sportvereniging!</w:t>
      </w:r>
    </w:p>
    <w:p w:rsidR="00473F03" w:rsidRPr="004B158C" w:rsidRDefault="00473F03">
      <w:pPr>
        <w:rPr>
          <w:rFonts w:ascii="Arial" w:hAnsi="Arial" w:cs="Arial"/>
        </w:rPr>
      </w:pPr>
    </w:p>
    <w:p w:rsidR="004F3AB2" w:rsidRPr="004F3AB2" w:rsidRDefault="004F3AB2">
      <w:pPr>
        <w:rPr>
          <w:rFonts w:ascii="Arial" w:hAnsi="Arial" w:cs="Arial"/>
          <w:b/>
        </w:rPr>
      </w:pPr>
      <w:r w:rsidRPr="004F3AB2">
        <w:rPr>
          <w:rFonts w:ascii="Arial" w:hAnsi="Arial" w:cs="Arial"/>
          <w:b/>
        </w:rPr>
        <w:t>Vrijwilligers</w:t>
      </w:r>
    </w:p>
    <w:p w:rsidR="00C611F6" w:rsidRPr="004B158C" w:rsidRDefault="00C611F6">
      <w:pPr>
        <w:rPr>
          <w:rFonts w:ascii="Arial" w:hAnsi="Arial" w:cs="Arial"/>
        </w:rPr>
      </w:pPr>
      <w:r w:rsidRPr="004B158C">
        <w:rPr>
          <w:rFonts w:ascii="Arial" w:hAnsi="Arial" w:cs="Arial"/>
        </w:rPr>
        <w:t xml:space="preserve">Behalve deelnemende kinderen hebben we ook </w:t>
      </w:r>
      <w:r w:rsidRPr="004B158C">
        <w:rPr>
          <w:rFonts w:ascii="Arial" w:hAnsi="Arial" w:cs="Arial"/>
          <w:b/>
        </w:rPr>
        <w:t>vrijwilligers</w:t>
      </w:r>
      <w:r w:rsidRPr="004B158C">
        <w:rPr>
          <w:rFonts w:ascii="Arial" w:hAnsi="Arial" w:cs="Arial"/>
        </w:rPr>
        <w:t xml:space="preserve"> nodig die helpen op de dag zelf. D</w:t>
      </w:r>
      <w:r w:rsidR="00522803">
        <w:rPr>
          <w:rFonts w:ascii="Arial" w:hAnsi="Arial" w:cs="Arial"/>
        </w:rPr>
        <w:t>ie zij</w:t>
      </w:r>
      <w:r w:rsidRPr="004B158C">
        <w:rPr>
          <w:rFonts w:ascii="Arial" w:hAnsi="Arial" w:cs="Arial"/>
        </w:rPr>
        <w:t>n hard nodig om deze dag in goede banen te leiden, als jurylid op het veld (</w:t>
      </w:r>
      <w:r w:rsidR="00377BA5" w:rsidRPr="004B158C">
        <w:rPr>
          <w:rFonts w:ascii="Arial" w:hAnsi="Arial" w:cs="Arial"/>
        </w:rPr>
        <w:t>ong. 24 wedstrijdcommissarissen</w:t>
      </w:r>
      <w:r w:rsidRPr="004B158C">
        <w:rPr>
          <w:rFonts w:ascii="Arial" w:hAnsi="Arial" w:cs="Arial"/>
        </w:rPr>
        <w:t>), als ‘verwerker’</w:t>
      </w:r>
      <w:r w:rsidR="00616E3C" w:rsidRPr="004B158C">
        <w:rPr>
          <w:rFonts w:ascii="Arial" w:hAnsi="Arial" w:cs="Arial"/>
        </w:rPr>
        <w:t xml:space="preserve"> </w:t>
      </w:r>
      <w:r w:rsidRPr="004B158C">
        <w:rPr>
          <w:rFonts w:ascii="Arial" w:hAnsi="Arial" w:cs="Arial"/>
        </w:rPr>
        <w:t xml:space="preserve">van de </w:t>
      </w:r>
      <w:r w:rsidR="00C72EBE">
        <w:rPr>
          <w:rFonts w:ascii="Arial" w:hAnsi="Arial" w:cs="Arial"/>
        </w:rPr>
        <w:t>15</w:t>
      </w:r>
      <w:r w:rsidRPr="004B158C">
        <w:rPr>
          <w:rFonts w:ascii="Arial" w:hAnsi="Arial" w:cs="Arial"/>
        </w:rPr>
        <w:t xml:space="preserve">00 uitslagen (telcommissielid, 5 personen) of als opbouwmedewerker (het in de ochtend klaar zetten van alle spelen, ongeveer </w:t>
      </w:r>
      <w:r w:rsidR="00C72EBE">
        <w:rPr>
          <w:rFonts w:ascii="Arial" w:hAnsi="Arial" w:cs="Arial"/>
        </w:rPr>
        <w:t>4</w:t>
      </w:r>
      <w:r w:rsidRPr="004B158C">
        <w:rPr>
          <w:rFonts w:ascii="Arial" w:hAnsi="Arial" w:cs="Arial"/>
        </w:rPr>
        <w:t xml:space="preserve"> personen). We rekenen op zo’n </w:t>
      </w:r>
      <w:r w:rsidR="00C72EBE">
        <w:rPr>
          <w:rFonts w:ascii="Arial" w:hAnsi="Arial" w:cs="Arial"/>
        </w:rPr>
        <w:t>3</w:t>
      </w:r>
      <w:r w:rsidRPr="004B158C">
        <w:rPr>
          <w:rFonts w:ascii="Arial" w:hAnsi="Arial" w:cs="Arial"/>
        </w:rPr>
        <w:t xml:space="preserve">00 deelnemers. </w:t>
      </w:r>
      <w:r w:rsidR="00BF59A2">
        <w:rPr>
          <w:rFonts w:ascii="Arial" w:hAnsi="Arial" w:cs="Arial"/>
        </w:rPr>
        <w:t>Op het inschrijfformulier is ook plaats ingeruimd om deze vrijwilligers aan te melden. Per ingeschreven team hebben</w:t>
      </w:r>
      <w:r w:rsidR="00C72EBE">
        <w:rPr>
          <w:rFonts w:ascii="Arial" w:hAnsi="Arial" w:cs="Arial"/>
        </w:rPr>
        <w:t xml:space="preserve"> we, naast de teambegeleiders,</w:t>
      </w:r>
      <w:r w:rsidR="00BF59A2">
        <w:rPr>
          <w:rFonts w:ascii="Arial" w:hAnsi="Arial" w:cs="Arial"/>
        </w:rPr>
        <w:t xml:space="preserve"> minimaal twee vrijwilligers nodig. </w:t>
      </w:r>
    </w:p>
    <w:p w:rsidR="00C611F6" w:rsidRPr="004B158C" w:rsidRDefault="00C611F6">
      <w:pPr>
        <w:rPr>
          <w:rFonts w:ascii="Arial" w:hAnsi="Arial" w:cs="Arial"/>
          <w:u w:val="single"/>
        </w:rPr>
      </w:pPr>
    </w:p>
    <w:p w:rsidR="00C611F6" w:rsidRPr="004B158C" w:rsidRDefault="006D0705">
      <w:pPr>
        <w:rPr>
          <w:rFonts w:ascii="Arial" w:hAnsi="Arial" w:cs="Arial"/>
        </w:rPr>
      </w:pPr>
      <w:r w:rsidRPr="004B158C">
        <w:rPr>
          <w:rFonts w:ascii="Arial" w:hAnsi="Arial" w:cs="Arial"/>
          <w:u w:val="single"/>
        </w:rPr>
        <w:t>Hoe kun je</w:t>
      </w:r>
      <w:r w:rsidR="00C611F6" w:rsidRPr="004B158C">
        <w:rPr>
          <w:rFonts w:ascii="Arial" w:hAnsi="Arial" w:cs="Arial"/>
          <w:u w:val="single"/>
        </w:rPr>
        <w:t xml:space="preserve"> inschrijven en meedoen</w:t>
      </w:r>
      <w:r w:rsidR="00C611F6" w:rsidRPr="004B158C">
        <w:rPr>
          <w:rFonts w:ascii="Arial" w:hAnsi="Arial" w:cs="Arial"/>
        </w:rPr>
        <w:t>?</w:t>
      </w:r>
    </w:p>
    <w:p w:rsidR="00C611F6" w:rsidRPr="004B158C" w:rsidRDefault="006D0705">
      <w:pPr>
        <w:rPr>
          <w:rFonts w:ascii="Arial" w:hAnsi="Arial" w:cs="Arial"/>
        </w:rPr>
      </w:pPr>
      <w:r w:rsidRPr="004B158C">
        <w:rPr>
          <w:rFonts w:ascii="Arial" w:hAnsi="Arial" w:cs="Arial"/>
        </w:rPr>
        <w:t>Bijgaand tref</w:t>
      </w:r>
      <w:r w:rsidR="00C611F6" w:rsidRPr="004B158C">
        <w:rPr>
          <w:rFonts w:ascii="Arial" w:hAnsi="Arial" w:cs="Arial"/>
        </w:rPr>
        <w:t xml:space="preserve"> </w:t>
      </w:r>
      <w:r w:rsidRPr="004B158C">
        <w:rPr>
          <w:rFonts w:ascii="Arial" w:hAnsi="Arial" w:cs="Arial"/>
        </w:rPr>
        <w:t>je</w:t>
      </w:r>
      <w:r w:rsidR="00C611F6" w:rsidRPr="004B158C">
        <w:rPr>
          <w:rFonts w:ascii="Arial" w:hAnsi="Arial" w:cs="Arial"/>
        </w:rPr>
        <w:t xml:space="preserve"> het inschrijfformulier aan. De regels voor de inschrijving zijn:</w:t>
      </w:r>
    </w:p>
    <w:p w:rsidR="00C611F6" w:rsidRPr="004B158C" w:rsidRDefault="006D0705">
      <w:pPr>
        <w:numPr>
          <w:ilvl w:val="0"/>
          <w:numId w:val="1"/>
        </w:numPr>
        <w:rPr>
          <w:rFonts w:ascii="Arial" w:hAnsi="Arial" w:cs="Arial"/>
        </w:rPr>
      </w:pPr>
      <w:r w:rsidRPr="004B158C">
        <w:rPr>
          <w:rFonts w:ascii="Arial" w:hAnsi="Arial" w:cs="Arial"/>
        </w:rPr>
        <w:t>D</w:t>
      </w:r>
      <w:r w:rsidR="00C611F6" w:rsidRPr="004B158C">
        <w:rPr>
          <w:rFonts w:ascii="Arial" w:hAnsi="Arial" w:cs="Arial"/>
        </w:rPr>
        <w:t xml:space="preserve">e vereniging stelt zelf de </w:t>
      </w:r>
      <w:r w:rsidR="003D309B">
        <w:rPr>
          <w:rFonts w:ascii="Arial" w:hAnsi="Arial" w:cs="Arial"/>
        </w:rPr>
        <w:t>teams</w:t>
      </w:r>
      <w:r w:rsidR="00C611F6" w:rsidRPr="004B158C">
        <w:rPr>
          <w:rFonts w:ascii="Arial" w:hAnsi="Arial" w:cs="Arial"/>
        </w:rPr>
        <w:t xml:space="preserve"> samen;</w:t>
      </w:r>
    </w:p>
    <w:p w:rsidR="00C611F6" w:rsidRPr="004B158C" w:rsidRDefault="006D0705">
      <w:pPr>
        <w:numPr>
          <w:ilvl w:val="0"/>
          <w:numId w:val="1"/>
        </w:numPr>
        <w:rPr>
          <w:rFonts w:ascii="Arial" w:hAnsi="Arial" w:cs="Arial"/>
        </w:rPr>
      </w:pPr>
      <w:r w:rsidRPr="004B158C">
        <w:rPr>
          <w:rFonts w:ascii="Arial" w:hAnsi="Arial" w:cs="Arial"/>
        </w:rPr>
        <w:t>T</w:t>
      </w:r>
      <w:r w:rsidR="00C611F6" w:rsidRPr="004B158C">
        <w:rPr>
          <w:rFonts w:ascii="Arial" w:hAnsi="Arial" w:cs="Arial"/>
        </w:rPr>
        <w:t>eams worde</w:t>
      </w:r>
      <w:r w:rsidR="00616E3C" w:rsidRPr="004B158C">
        <w:rPr>
          <w:rFonts w:ascii="Arial" w:hAnsi="Arial" w:cs="Arial"/>
        </w:rPr>
        <w:t xml:space="preserve">n zoveel mogelijk samengesteld </w:t>
      </w:r>
      <w:r w:rsidR="00C611F6" w:rsidRPr="004B158C">
        <w:rPr>
          <w:rFonts w:ascii="Arial" w:hAnsi="Arial" w:cs="Arial"/>
        </w:rPr>
        <w:t>per leeftijdscategorie;</w:t>
      </w:r>
    </w:p>
    <w:p w:rsidR="00C611F6" w:rsidRPr="004B158C" w:rsidRDefault="00522803">
      <w:pPr>
        <w:numPr>
          <w:ilvl w:val="0"/>
          <w:numId w:val="1"/>
        </w:numPr>
        <w:rPr>
          <w:rFonts w:ascii="Arial" w:hAnsi="Arial" w:cs="Arial"/>
        </w:rPr>
      </w:pPr>
      <w:r>
        <w:rPr>
          <w:rFonts w:ascii="Arial" w:hAnsi="Arial" w:cs="Arial"/>
        </w:rPr>
        <w:t xml:space="preserve">Deelname is (zonder uitzonderingen) alleen voor </w:t>
      </w:r>
      <w:r w:rsidR="00C611F6" w:rsidRPr="004B158C">
        <w:rPr>
          <w:rFonts w:ascii="Arial" w:hAnsi="Arial" w:cs="Arial"/>
        </w:rPr>
        <w:t>kinderen die in de leeftijdscategorie 6-13 vallen (</w:t>
      </w:r>
      <w:r w:rsidR="00C611F6" w:rsidRPr="004B158C">
        <w:rPr>
          <w:rFonts w:ascii="Arial" w:hAnsi="Arial" w:cs="Arial"/>
          <w:b/>
        </w:rPr>
        <w:t xml:space="preserve">leeftijd op </w:t>
      </w:r>
      <w:r w:rsidR="00BF59A2">
        <w:rPr>
          <w:rFonts w:ascii="Arial" w:hAnsi="Arial" w:cs="Arial"/>
          <w:b/>
        </w:rPr>
        <w:t>2</w:t>
      </w:r>
      <w:r w:rsidR="00445755">
        <w:rPr>
          <w:rFonts w:ascii="Arial" w:hAnsi="Arial" w:cs="Arial"/>
          <w:b/>
        </w:rPr>
        <w:t>7</w:t>
      </w:r>
      <w:r w:rsidR="00C611F6" w:rsidRPr="004B158C">
        <w:rPr>
          <w:rFonts w:ascii="Arial" w:hAnsi="Arial" w:cs="Arial"/>
          <w:b/>
        </w:rPr>
        <w:t xml:space="preserve"> april </w:t>
      </w:r>
      <w:r w:rsidR="00A534AF">
        <w:rPr>
          <w:rFonts w:ascii="Arial" w:hAnsi="Arial" w:cs="Arial"/>
          <w:b/>
        </w:rPr>
        <w:t>2017</w:t>
      </w:r>
      <w:r w:rsidR="005A4665">
        <w:rPr>
          <w:rFonts w:ascii="Arial" w:hAnsi="Arial" w:cs="Arial"/>
          <w:b/>
        </w:rPr>
        <w:t xml:space="preserve"> </w:t>
      </w:r>
      <w:r w:rsidR="00C611F6" w:rsidRPr="004B158C">
        <w:rPr>
          <w:rFonts w:ascii="Arial" w:hAnsi="Arial" w:cs="Arial"/>
          <w:b/>
        </w:rPr>
        <w:t>is bepalend</w:t>
      </w:r>
      <w:r>
        <w:rPr>
          <w:rFonts w:ascii="Arial" w:hAnsi="Arial" w:cs="Arial"/>
        </w:rPr>
        <w:t xml:space="preserve">) en woonachtig </w:t>
      </w:r>
      <w:r w:rsidR="0035000A">
        <w:rPr>
          <w:rFonts w:ascii="Arial" w:hAnsi="Arial" w:cs="Arial"/>
        </w:rPr>
        <w:t xml:space="preserve">zijn </w:t>
      </w:r>
      <w:r>
        <w:rPr>
          <w:rFonts w:ascii="Arial" w:hAnsi="Arial" w:cs="Arial"/>
        </w:rPr>
        <w:t>in Ouderkerk aan de Amstel;</w:t>
      </w:r>
    </w:p>
    <w:p w:rsidR="00C611F6" w:rsidRPr="004B158C" w:rsidRDefault="006D0705">
      <w:pPr>
        <w:numPr>
          <w:ilvl w:val="0"/>
          <w:numId w:val="1"/>
        </w:numPr>
        <w:rPr>
          <w:rFonts w:ascii="Arial" w:hAnsi="Arial" w:cs="Arial"/>
        </w:rPr>
      </w:pPr>
      <w:r w:rsidRPr="004B158C">
        <w:rPr>
          <w:rFonts w:ascii="Arial" w:hAnsi="Arial" w:cs="Arial"/>
        </w:rPr>
        <w:t>J</w:t>
      </w:r>
      <w:r w:rsidR="00C611F6" w:rsidRPr="004B158C">
        <w:rPr>
          <w:rFonts w:ascii="Arial" w:hAnsi="Arial" w:cs="Arial"/>
        </w:rPr>
        <w:t xml:space="preserve">ongens en meisjes mogen bij elkaar in één </w:t>
      </w:r>
      <w:r w:rsidR="003D309B">
        <w:rPr>
          <w:rFonts w:ascii="Arial" w:hAnsi="Arial" w:cs="Arial"/>
        </w:rPr>
        <w:t>team</w:t>
      </w:r>
      <w:r w:rsidR="00C611F6" w:rsidRPr="004B158C">
        <w:rPr>
          <w:rFonts w:ascii="Arial" w:hAnsi="Arial" w:cs="Arial"/>
        </w:rPr>
        <w:t>;</w:t>
      </w:r>
    </w:p>
    <w:p w:rsidR="00C611F6" w:rsidRPr="004B158C" w:rsidRDefault="006D0705">
      <w:pPr>
        <w:numPr>
          <w:ilvl w:val="0"/>
          <w:numId w:val="1"/>
        </w:numPr>
        <w:rPr>
          <w:rFonts w:ascii="Arial" w:hAnsi="Arial" w:cs="Arial"/>
        </w:rPr>
      </w:pPr>
      <w:r w:rsidRPr="004B158C">
        <w:rPr>
          <w:rFonts w:ascii="Arial" w:hAnsi="Arial" w:cs="Arial"/>
        </w:rPr>
        <w:t>W</w:t>
      </w:r>
      <w:r w:rsidR="003D309B">
        <w:rPr>
          <w:rFonts w:ascii="Arial" w:hAnsi="Arial" w:cs="Arial"/>
        </w:rPr>
        <w:t>ij streven naar teams</w:t>
      </w:r>
      <w:r w:rsidR="00C611F6" w:rsidRPr="004B158C">
        <w:rPr>
          <w:rFonts w:ascii="Arial" w:hAnsi="Arial" w:cs="Arial"/>
        </w:rPr>
        <w:t xml:space="preserve"> van circa 8-12 deelnemers; </w:t>
      </w:r>
    </w:p>
    <w:p w:rsidR="00C611F6" w:rsidRPr="004B158C" w:rsidRDefault="006D0705">
      <w:pPr>
        <w:numPr>
          <w:ilvl w:val="0"/>
          <w:numId w:val="1"/>
        </w:numPr>
        <w:rPr>
          <w:rFonts w:ascii="Arial" w:hAnsi="Arial" w:cs="Arial"/>
        </w:rPr>
      </w:pPr>
      <w:r w:rsidRPr="004B158C">
        <w:rPr>
          <w:rFonts w:ascii="Arial" w:hAnsi="Arial" w:cs="Arial"/>
        </w:rPr>
        <w:t>M</w:t>
      </w:r>
      <w:r w:rsidR="00C611F6" w:rsidRPr="004B158C">
        <w:rPr>
          <w:rFonts w:ascii="Arial" w:hAnsi="Arial" w:cs="Arial"/>
        </w:rPr>
        <w:t xml:space="preserve">ochten er kinderen van verschillende leeftijdscategorieën bij u normaal in één team spelen, dan </w:t>
      </w:r>
      <w:r w:rsidR="00314933">
        <w:rPr>
          <w:rFonts w:ascii="Arial" w:hAnsi="Arial" w:cs="Arial"/>
        </w:rPr>
        <w:t>kunnen</w:t>
      </w:r>
      <w:r w:rsidR="00C611F6" w:rsidRPr="004B158C">
        <w:rPr>
          <w:rFonts w:ascii="Arial" w:hAnsi="Arial" w:cs="Arial"/>
        </w:rPr>
        <w:t xml:space="preserve"> ze wat ons betreft ook bij de olympiade als één </w:t>
      </w:r>
      <w:r w:rsidR="003D309B">
        <w:rPr>
          <w:rFonts w:ascii="Arial" w:hAnsi="Arial" w:cs="Arial"/>
        </w:rPr>
        <w:t>team</w:t>
      </w:r>
      <w:r w:rsidR="00C611F6" w:rsidRPr="004B158C">
        <w:rPr>
          <w:rFonts w:ascii="Arial" w:hAnsi="Arial" w:cs="Arial"/>
        </w:rPr>
        <w:t xml:space="preserve"> worden ingeschreven;</w:t>
      </w:r>
    </w:p>
    <w:p w:rsidR="00C611F6" w:rsidRPr="004B158C" w:rsidRDefault="006D0705">
      <w:pPr>
        <w:numPr>
          <w:ilvl w:val="0"/>
          <w:numId w:val="1"/>
        </w:numPr>
        <w:rPr>
          <w:rFonts w:ascii="Arial" w:hAnsi="Arial" w:cs="Arial"/>
        </w:rPr>
      </w:pPr>
      <w:r w:rsidRPr="004B158C">
        <w:rPr>
          <w:rFonts w:ascii="Arial" w:hAnsi="Arial" w:cs="Arial"/>
        </w:rPr>
        <w:t>V</w:t>
      </w:r>
      <w:r w:rsidR="00C611F6" w:rsidRPr="004B158C">
        <w:rPr>
          <w:rFonts w:ascii="Arial" w:hAnsi="Arial" w:cs="Arial"/>
        </w:rPr>
        <w:t xml:space="preserve">ermeld </w:t>
      </w:r>
      <w:r w:rsidR="005A4665">
        <w:rPr>
          <w:rFonts w:ascii="Arial" w:hAnsi="Arial" w:cs="Arial"/>
        </w:rPr>
        <w:t xml:space="preserve">voor de </w:t>
      </w:r>
      <w:r w:rsidR="00C611F6" w:rsidRPr="004B158C">
        <w:rPr>
          <w:rFonts w:ascii="Arial" w:hAnsi="Arial" w:cs="Arial"/>
        </w:rPr>
        <w:t>deelnemers</w:t>
      </w:r>
      <w:r w:rsidR="005A4665">
        <w:rPr>
          <w:rFonts w:ascii="Arial" w:hAnsi="Arial" w:cs="Arial"/>
        </w:rPr>
        <w:t xml:space="preserve"> </w:t>
      </w:r>
      <w:r w:rsidR="00C611F6" w:rsidRPr="004B158C">
        <w:rPr>
          <w:rFonts w:ascii="Arial" w:hAnsi="Arial" w:cs="Arial"/>
        </w:rPr>
        <w:t xml:space="preserve">duidelijk de </w:t>
      </w:r>
      <w:r w:rsidR="00C611F6" w:rsidRPr="004B158C">
        <w:rPr>
          <w:rFonts w:ascii="Arial" w:hAnsi="Arial" w:cs="Arial"/>
          <w:b/>
        </w:rPr>
        <w:t>leeftijd</w:t>
      </w:r>
      <w:r w:rsidR="005A4665">
        <w:rPr>
          <w:rFonts w:ascii="Arial" w:hAnsi="Arial" w:cs="Arial"/>
          <w:b/>
        </w:rPr>
        <w:t>scategorie</w:t>
      </w:r>
      <w:r w:rsidR="00C611F6" w:rsidRPr="004B158C">
        <w:rPr>
          <w:rFonts w:ascii="Arial" w:hAnsi="Arial" w:cs="Arial"/>
        </w:rPr>
        <w:t xml:space="preserve"> </w:t>
      </w:r>
      <w:r w:rsidR="00CF1E6D" w:rsidRPr="004B158C">
        <w:rPr>
          <w:rFonts w:ascii="Arial" w:hAnsi="Arial" w:cs="Arial"/>
        </w:rPr>
        <w:t xml:space="preserve">per </w:t>
      </w:r>
      <w:r w:rsidR="00445755">
        <w:rPr>
          <w:rFonts w:ascii="Arial" w:hAnsi="Arial" w:cs="Arial"/>
        </w:rPr>
        <w:t>27</w:t>
      </w:r>
      <w:r w:rsidR="00CF1E6D" w:rsidRPr="004B158C">
        <w:rPr>
          <w:rFonts w:ascii="Arial" w:hAnsi="Arial" w:cs="Arial"/>
        </w:rPr>
        <w:t xml:space="preserve"> april </w:t>
      </w:r>
      <w:r w:rsidR="00C611F6" w:rsidRPr="004B158C">
        <w:rPr>
          <w:rFonts w:ascii="Arial" w:hAnsi="Arial" w:cs="Arial"/>
        </w:rPr>
        <w:t xml:space="preserve">en </w:t>
      </w:r>
      <w:r w:rsidR="005A4665">
        <w:rPr>
          <w:rFonts w:ascii="Arial" w:hAnsi="Arial" w:cs="Arial"/>
        </w:rPr>
        <w:t>het geslacht van de deelnemer</w:t>
      </w:r>
      <w:r w:rsidR="00403227">
        <w:rPr>
          <w:rFonts w:ascii="Arial" w:hAnsi="Arial" w:cs="Arial"/>
        </w:rPr>
        <w:t>!</w:t>
      </w:r>
      <w:r w:rsidR="00C611F6" w:rsidRPr="004B158C">
        <w:rPr>
          <w:rFonts w:ascii="Arial" w:hAnsi="Arial" w:cs="Arial"/>
        </w:rPr>
        <w:t xml:space="preserve"> (dit in verband met de individuele prijzen);</w:t>
      </w:r>
    </w:p>
    <w:p w:rsidR="00C611F6" w:rsidRPr="004B158C" w:rsidRDefault="006D0705">
      <w:pPr>
        <w:numPr>
          <w:ilvl w:val="0"/>
          <w:numId w:val="1"/>
        </w:numPr>
        <w:rPr>
          <w:rFonts w:ascii="Arial" w:hAnsi="Arial" w:cs="Arial"/>
        </w:rPr>
      </w:pPr>
      <w:r w:rsidRPr="004B158C">
        <w:rPr>
          <w:rFonts w:ascii="Arial" w:hAnsi="Arial" w:cs="Arial"/>
        </w:rPr>
        <w:t>H</w:t>
      </w:r>
      <w:r w:rsidR="00C611F6" w:rsidRPr="004B158C">
        <w:rPr>
          <w:rFonts w:ascii="Arial" w:hAnsi="Arial" w:cs="Arial"/>
        </w:rPr>
        <w:t xml:space="preserve">et nummer dat </w:t>
      </w:r>
      <w:r w:rsidRPr="004B158C">
        <w:rPr>
          <w:rFonts w:ascii="Arial" w:hAnsi="Arial" w:cs="Arial"/>
        </w:rPr>
        <w:t xml:space="preserve">je </w:t>
      </w:r>
      <w:r w:rsidR="00C611F6" w:rsidRPr="004B158C">
        <w:rPr>
          <w:rFonts w:ascii="Arial" w:hAnsi="Arial" w:cs="Arial"/>
        </w:rPr>
        <w:t xml:space="preserve">aan een </w:t>
      </w:r>
      <w:r w:rsidR="003D309B">
        <w:rPr>
          <w:rFonts w:ascii="Arial" w:hAnsi="Arial" w:cs="Arial"/>
        </w:rPr>
        <w:t>team</w:t>
      </w:r>
      <w:r w:rsidR="00C611F6" w:rsidRPr="004B158C">
        <w:rPr>
          <w:rFonts w:ascii="Arial" w:hAnsi="Arial" w:cs="Arial"/>
        </w:rPr>
        <w:t xml:space="preserve"> geeft, wordt gebruikt voor de communicatie tussen </w:t>
      </w:r>
      <w:r w:rsidRPr="004B158C">
        <w:rPr>
          <w:rFonts w:ascii="Arial" w:hAnsi="Arial" w:cs="Arial"/>
        </w:rPr>
        <w:t>de vereniging</w:t>
      </w:r>
      <w:r w:rsidR="00C611F6" w:rsidRPr="004B158C">
        <w:rPr>
          <w:rFonts w:ascii="Arial" w:hAnsi="Arial" w:cs="Arial"/>
        </w:rPr>
        <w:t xml:space="preserve"> en ons. Het nummer dat wij aan </w:t>
      </w:r>
      <w:r w:rsidR="003D309B">
        <w:rPr>
          <w:rFonts w:ascii="Arial" w:hAnsi="Arial" w:cs="Arial"/>
        </w:rPr>
        <w:t>het team</w:t>
      </w:r>
      <w:r w:rsidR="00C611F6" w:rsidRPr="004B158C">
        <w:rPr>
          <w:rFonts w:ascii="Arial" w:hAnsi="Arial" w:cs="Arial"/>
        </w:rPr>
        <w:t xml:space="preserve"> geven, bijv. A1, C4,  wordt tijdens de olympiade gebruikt </w:t>
      </w:r>
      <w:r w:rsidR="00314933">
        <w:rPr>
          <w:rFonts w:ascii="Arial" w:hAnsi="Arial" w:cs="Arial"/>
        </w:rPr>
        <w:t xml:space="preserve">voor het organiseren van </w:t>
      </w:r>
      <w:r w:rsidR="00C611F6" w:rsidRPr="004B158C">
        <w:rPr>
          <w:rFonts w:ascii="Arial" w:hAnsi="Arial" w:cs="Arial"/>
        </w:rPr>
        <w:t>de wedstrijden;</w:t>
      </w:r>
    </w:p>
    <w:p w:rsidR="00573C73" w:rsidRDefault="006D0705">
      <w:pPr>
        <w:numPr>
          <w:ilvl w:val="0"/>
          <w:numId w:val="1"/>
        </w:numPr>
        <w:rPr>
          <w:rFonts w:ascii="Arial" w:hAnsi="Arial" w:cs="Arial"/>
        </w:rPr>
      </w:pPr>
      <w:r w:rsidRPr="004B158C">
        <w:rPr>
          <w:rFonts w:ascii="Arial" w:hAnsi="Arial" w:cs="Arial"/>
        </w:rPr>
        <w:t>C</w:t>
      </w:r>
      <w:r w:rsidR="00C611F6" w:rsidRPr="004B158C">
        <w:rPr>
          <w:rFonts w:ascii="Arial" w:hAnsi="Arial" w:cs="Arial"/>
        </w:rPr>
        <w:t>ommuniceer de wijzigingen in deelnames</w:t>
      </w:r>
      <w:r w:rsidR="00573C73">
        <w:rPr>
          <w:rFonts w:ascii="Arial" w:hAnsi="Arial" w:cs="Arial"/>
        </w:rPr>
        <w:t xml:space="preserve"> altijd</w:t>
      </w:r>
      <w:r w:rsidR="00C611F6" w:rsidRPr="004B158C">
        <w:rPr>
          <w:rFonts w:ascii="Arial" w:hAnsi="Arial" w:cs="Arial"/>
        </w:rPr>
        <w:t xml:space="preserve"> met de organisatie! </w:t>
      </w:r>
      <w:r w:rsidR="00573C73">
        <w:rPr>
          <w:rFonts w:ascii="Arial" w:hAnsi="Arial" w:cs="Arial"/>
        </w:rPr>
        <w:t>Voeg na de inschrij</w:t>
      </w:r>
      <w:r w:rsidR="00C611F6" w:rsidRPr="004B158C">
        <w:rPr>
          <w:rFonts w:ascii="Arial" w:hAnsi="Arial" w:cs="Arial"/>
        </w:rPr>
        <w:t xml:space="preserve">ving </w:t>
      </w:r>
      <w:r w:rsidR="00573C73">
        <w:rPr>
          <w:rFonts w:ascii="Arial" w:hAnsi="Arial" w:cs="Arial"/>
        </w:rPr>
        <w:t>niet op eigen</w:t>
      </w:r>
      <w:r w:rsidR="00C611F6" w:rsidRPr="004B158C">
        <w:rPr>
          <w:rFonts w:ascii="Arial" w:hAnsi="Arial" w:cs="Arial"/>
        </w:rPr>
        <w:t xml:space="preserve"> initiatief kinderen </w:t>
      </w:r>
      <w:r w:rsidR="00D06DEE">
        <w:rPr>
          <w:rFonts w:ascii="Arial" w:hAnsi="Arial" w:cs="Arial"/>
        </w:rPr>
        <w:t xml:space="preserve">zelf </w:t>
      </w:r>
      <w:r w:rsidR="00C611F6" w:rsidRPr="004B158C">
        <w:rPr>
          <w:rFonts w:ascii="Arial" w:hAnsi="Arial" w:cs="Arial"/>
        </w:rPr>
        <w:t xml:space="preserve">aan </w:t>
      </w:r>
      <w:r w:rsidR="003D309B">
        <w:rPr>
          <w:rFonts w:ascii="Arial" w:hAnsi="Arial" w:cs="Arial"/>
        </w:rPr>
        <w:t>teams</w:t>
      </w:r>
      <w:r w:rsidR="00616E3C" w:rsidRPr="004B158C">
        <w:rPr>
          <w:rFonts w:ascii="Arial" w:hAnsi="Arial" w:cs="Arial"/>
        </w:rPr>
        <w:t xml:space="preserve"> toe. Vertel </w:t>
      </w:r>
      <w:r w:rsidR="00573C73">
        <w:rPr>
          <w:rFonts w:ascii="Arial" w:hAnsi="Arial" w:cs="Arial"/>
        </w:rPr>
        <w:t xml:space="preserve">ook </w:t>
      </w:r>
      <w:r w:rsidR="00C611F6" w:rsidRPr="004B158C">
        <w:rPr>
          <w:rFonts w:ascii="Arial" w:hAnsi="Arial" w:cs="Arial"/>
        </w:rPr>
        <w:t>aa</w:t>
      </w:r>
      <w:r w:rsidR="003D309B">
        <w:rPr>
          <w:rFonts w:ascii="Arial" w:hAnsi="Arial" w:cs="Arial"/>
        </w:rPr>
        <w:t>n de betrokkenen (ouders, team</w:t>
      </w:r>
      <w:r w:rsidR="00403227">
        <w:rPr>
          <w:rFonts w:ascii="Arial" w:hAnsi="Arial" w:cs="Arial"/>
        </w:rPr>
        <w:t>leiders, etc.) dat dit niet kan</w:t>
      </w:r>
      <w:r w:rsidR="00C611F6" w:rsidRPr="004B158C">
        <w:rPr>
          <w:rFonts w:ascii="Arial" w:hAnsi="Arial" w:cs="Arial"/>
        </w:rPr>
        <w:t>.</w:t>
      </w:r>
      <w:r w:rsidR="00573C73">
        <w:rPr>
          <w:rFonts w:ascii="Arial" w:hAnsi="Arial" w:cs="Arial"/>
        </w:rPr>
        <w:t xml:space="preserve"> Dit voorkomt teleurstellingen op de dag zelf.</w:t>
      </w:r>
    </w:p>
    <w:p w:rsidR="00BF59A2" w:rsidRDefault="00BF59A2">
      <w:pPr>
        <w:numPr>
          <w:ilvl w:val="0"/>
          <w:numId w:val="1"/>
        </w:numPr>
        <w:rPr>
          <w:rFonts w:ascii="Arial" w:hAnsi="Arial" w:cs="Arial"/>
        </w:rPr>
      </w:pPr>
      <w:r>
        <w:rPr>
          <w:rFonts w:ascii="Arial" w:hAnsi="Arial" w:cs="Arial"/>
        </w:rPr>
        <w:t xml:space="preserve">Per ingeschreven team moeten er minimaal twee </w:t>
      </w:r>
      <w:r w:rsidR="005A4665">
        <w:rPr>
          <w:rFonts w:ascii="Arial" w:hAnsi="Arial" w:cs="Arial"/>
        </w:rPr>
        <w:t>vrijwilligers</w:t>
      </w:r>
      <w:r>
        <w:rPr>
          <w:rFonts w:ascii="Arial" w:hAnsi="Arial" w:cs="Arial"/>
        </w:rPr>
        <w:t xml:space="preserve"> worden aangemeld (de teamleider(s) niet meegerekend).</w:t>
      </w:r>
      <w:r w:rsidR="004F3AB2">
        <w:rPr>
          <w:rFonts w:ascii="Arial" w:hAnsi="Arial" w:cs="Arial"/>
        </w:rPr>
        <w:t xml:space="preserve"> Achter de naam kan worden aangegeven of het om een spelleider, opbouwmedewerker of telcommissielid </w:t>
      </w:r>
      <w:r w:rsidR="004F3AB2">
        <w:rPr>
          <w:rFonts w:ascii="Arial" w:hAnsi="Arial" w:cs="Arial"/>
        </w:rPr>
        <w:lastRenderedPageBreak/>
        <w:t>(deze moet de beschikking hebben over een laptop m</w:t>
      </w:r>
      <w:r w:rsidR="00C72EBE">
        <w:rPr>
          <w:rFonts w:ascii="Arial" w:hAnsi="Arial" w:cs="Arial"/>
        </w:rPr>
        <w:t>e</w:t>
      </w:r>
      <w:r w:rsidR="004F3AB2">
        <w:rPr>
          <w:rFonts w:ascii="Arial" w:hAnsi="Arial" w:cs="Arial"/>
        </w:rPr>
        <w:t>t daarop MS Acces of MS Excel) gaat.</w:t>
      </w:r>
    </w:p>
    <w:p w:rsidR="00BF59A2" w:rsidRPr="004F3AB2" w:rsidRDefault="00BF59A2">
      <w:pPr>
        <w:numPr>
          <w:ilvl w:val="0"/>
          <w:numId w:val="1"/>
        </w:numPr>
        <w:rPr>
          <w:rFonts w:ascii="Arial" w:hAnsi="Arial" w:cs="Arial"/>
          <w:b/>
        </w:rPr>
      </w:pPr>
      <w:r w:rsidRPr="004F3AB2">
        <w:rPr>
          <w:rFonts w:ascii="Arial" w:hAnsi="Arial" w:cs="Arial"/>
          <w:b/>
        </w:rPr>
        <w:t>Alleen volledig ingevulde inschrijfformulieren worden geaccepteerd.</w:t>
      </w:r>
    </w:p>
    <w:p w:rsidR="00573C73" w:rsidRDefault="00573C73" w:rsidP="00573C73">
      <w:pPr>
        <w:ind w:left="360"/>
        <w:rPr>
          <w:rFonts w:ascii="Arial" w:hAnsi="Arial" w:cs="Arial"/>
        </w:rPr>
      </w:pPr>
    </w:p>
    <w:p w:rsidR="00C611F6" w:rsidRPr="004B158C" w:rsidRDefault="00C611F6">
      <w:pPr>
        <w:ind w:left="360"/>
        <w:rPr>
          <w:rFonts w:ascii="Arial" w:hAnsi="Arial" w:cs="Arial"/>
        </w:rPr>
      </w:pPr>
    </w:p>
    <w:p w:rsidR="00C611F6" w:rsidRPr="004B158C" w:rsidRDefault="00C611F6">
      <w:pPr>
        <w:rPr>
          <w:rFonts w:ascii="Arial" w:hAnsi="Arial" w:cs="Arial"/>
          <w:b/>
          <w:bCs/>
        </w:rPr>
      </w:pPr>
      <w:r w:rsidRPr="004B158C">
        <w:rPr>
          <w:rFonts w:ascii="Arial" w:hAnsi="Arial" w:cs="Arial"/>
          <w:b/>
          <w:bCs/>
        </w:rPr>
        <w:br w:type="page"/>
      </w:r>
      <w:r w:rsidRPr="004B158C">
        <w:rPr>
          <w:rFonts w:ascii="Arial" w:hAnsi="Arial" w:cs="Arial"/>
          <w:b/>
          <w:bCs/>
        </w:rPr>
        <w:lastRenderedPageBreak/>
        <w:t xml:space="preserve">Inschrijven voor verenigingen kan </w:t>
      </w:r>
      <w:r w:rsidRPr="004B158C">
        <w:rPr>
          <w:rFonts w:ascii="Arial" w:hAnsi="Arial" w:cs="Arial"/>
          <w:b/>
          <w:bCs/>
          <w:i/>
          <w:iCs/>
          <w:sz w:val="28"/>
          <w:u w:val="single"/>
        </w:rPr>
        <w:t xml:space="preserve">tot en met </w:t>
      </w:r>
      <w:r w:rsidR="006D5675" w:rsidRPr="004B158C">
        <w:rPr>
          <w:rFonts w:ascii="Arial" w:hAnsi="Arial" w:cs="Arial"/>
          <w:b/>
          <w:bCs/>
          <w:i/>
          <w:iCs/>
          <w:sz w:val="28"/>
          <w:u w:val="single"/>
        </w:rPr>
        <w:t>vrij</w:t>
      </w:r>
      <w:r w:rsidRPr="004B158C">
        <w:rPr>
          <w:rFonts w:ascii="Arial" w:hAnsi="Arial" w:cs="Arial"/>
          <w:b/>
          <w:bCs/>
          <w:i/>
          <w:iCs/>
          <w:sz w:val="28"/>
          <w:u w:val="single"/>
        </w:rPr>
        <w:t xml:space="preserve">dag </w:t>
      </w:r>
      <w:r w:rsidR="00A534AF">
        <w:rPr>
          <w:rFonts w:ascii="Arial" w:hAnsi="Arial" w:cs="Arial"/>
          <w:b/>
          <w:bCs/>
          <w:i/>
          <w:iCs/>
          <w:sz w:val="28"/>
          <w:u w:val="single"/>
        </w:rPr>
        <w:t>21</w:t>
      </w:r>
      <w:r w:rsidRPr="004B158C">
        <w:rPr>
          <w:rFonts w:ascii="Arial" w:hAnsi="Arial" w:cs="Arial"/>
          <w:b/>
          <w:bCs/>
          <w:i/>
          <w:iCs/>
          <w:sz w:val="28"/>
          <w:u w:val="single"/>
        </w:rPr>
        <w:t xml:space="preserve"> april </w:t>
      </w:r>
      <w:r w:rsidR="00A534AF">
        <w:rPr>
          <w:rFonts w:ascii="Arial" w:hAnsi="Arial" w:cs="Arial"/>
          <w:b/>
          <w:bCs/>
          <w:i/>
          <w:iCs/>
          <w:sz w:val="28"/>
          <w:u w:val="single"/>
        </w:rPr>
        <w:t>2017</w:t>
      </w:r>
    </w:p>
    <w:p w:rsidR="00616E3C" w:rsidRDefault="00C662F8" w:rsidP="004B158C">
      <w:pPr>
        <w:rPr>
          <w:rFonts w:ascii="Arial" w:hAnsi="Arial" w:cs="Arial"/>
        </w:rPr>
      </w:pPr>
      <w:r>
        <w:rPr>
          <w:rFonts w:ascii="Arial" w:hAnsi="Arial" w:cs="Arial"/>
        </w:rPr>
        <w:t>De</w:t>
      </w:r>
      <w:r w:rsidR="00C611F6" w:rsidRPr="004B158C">
        <w:rPr>
          <w:rFonts w:ascii="Arial" w:hAnsi="Arial" w:cs="Arial"/>
        </w:rPr>
        <w:t xml:space="preserve"> inschrijfformulier</w:t>
      </w:r>
      <w:r>
        <w:rPr>
          <w:rFonts w:ascii="Arial" w:hAnsi="Arial" w:cs="Arial"/>
        </w:rPr>
        <w:t>en</w:t>
      </w:r>
      <w:r w:rsidR="00C611F6" w:rsidRPr="004B158C">
        <w:rPr>
          <w:rFonts w:ascii="Arial" w:hAnsi="Arial" w:cs="Arial"/>
        </w:rPr>
        <w:t xml:space="preserve"> kunnen </w:t>
      </w:r>
      <w:r w:rsidR="00616E3C" w:rsidRPr="004B158C">
        <w:rPr>
          <w:rFonts w:ascii="Arial" w:hAnsi="Arial" w:cs="Arial"/>
        </w:rPr>
        <w:t xml:space="preserve">per e-mail </w:t>
      </w:r>
      <w:r w:rsidR="00C611F6" w:rsidRPr="004B158C">
        <w:rPr>
          <w:rFonts w:ascii="Arial" w:hAnsi="Arial" w:cs="Arial"/>
        </w:rPr>
        <w:t xml:space="preserve">worden </w:t>
      </w:r>
      <w:r w:rsidR="00377BA5" w:rsidRPr="004B158C">
        <w:rPr>
          <w:rFonts w:ascii="Arial" w:hAnsi="Arial" w:cs="Arial"/>
        </w:rPr>
        <w:t>aan</w:t>
      </w:r>
      <w:r w:rsidR="00C611F6" w:rsidRPr="004B158C">
        <w:rPr>
          <w:rFonts w:ascii="Arial" w:hAnsi="Arial" w:cs="Arial"/>
        </w:rPr>
        <w:t xml:space="preserve">geleverd </w:t>
      </w:r>
      <w:r w:rsidR="00616E3C" w:rsidRPr="004B158C">
        <w:rPr>
          <w:rFonts w:ascii="Arial" w:hAnsi="Arial" w:cs="Arial"/>
        </w:rPr>
        <w:t>via</w:t>
      </w:r>
      <w:r w:rsidR="00C611F6" w:rsidRPr="004B158C">
        <w:rPr>
          <w:rFonts w:ascii="Arial" w:hAnsi="Arial" w:cs="Arial"/>
        </w:rPr>
        <w:t xml:space="preserve"> </w:t>
      </w:r>
      <w:hyperlink r:id="rId6" w:history="1">
        <w:r w:rsidR="0035000A" w:rsidRPr="00FD77ED">
          <w:rPr>
            <w:rStyle w:val="Hyperlink"/>
            <w:rFonts w:ascii="Arial" w:hAnsi="Arial" w:cs="Arial"/>
          </w:rPr>
          <w:t>jo@oranjecomite.nl</w:t>
        </w:r>
      </w:hyperlink>
      <w:r w:rsidR="0035000A">
        <w:rPr>
          <w:rFonts w:ascii="Arial" w:hAnsi="Arial" w:cs="Arial"/>
        </w:rPr>
        <w:t>.</w:t>
      </w:r>
      <w:r w:rsidR="003D309B">
        <w:rPr>
          <w:rFonts w:ascii="Arial" w:hAnsi="Arial" w:cs="Arial"/>
        </w:rPr>
        <w:t xml:space="preserve"> </w:t>
      </w:r>
    </w:p>
    <w:p w:rsidR="004B158C" w:rsidRPr="004B158C" w:rsidRDefault="004B158C">
      <w:pPr>
        <w:ind w:left="708"/>
        <w:rPr>
          <w:rFonts w:ascii="Arial" w:hAnsi="Arial" w:cs="Arial"/>
        </w:rPr>
      </w:pPr>
    </w:p>
    <w:p w:rsidR="00D27FD1" w:rsidRDefault="00662BC2">
      <w:pPr>
        <w:rPr>
          <w:rFonts w:ascii="Arial" w:hAnsi="Arial" w:cs="Arial"/>
        </w:rPr>
      </w:pPr>
      <w:r>
        <w:rPr>
          <w:rFonts w:ascii="Arial" w:hAnsi="Arial" w:cs="Arial"/>
        </w:rPr>
        <w:t>Wij zullen de door jullie aangemelde wedstrijdcommissarissen uiterlijk 2</w:t>
      </w:r>
      <w:r w:rsidR="00A534AF">
        <w:rPr>
          <w:rFonts w:ascii="Arial" w:hAnsi="Arial" w:cs="Arial"/>
        </w:rPr>
        <w:t>5</w:t>
      </w:r>
      <w:r>
        <w:rPr>
          <w:rFonts w:ascii="Arial" w:hAnsi="Arial" w:cs="Arial"/>
        </w:rPr>
        <w:t xml:space="preserve"> april per e</w:t>
      </w:r>
      <w:r w:rsidR="0035000A">
        <w:rPr>
          <w:rFonts w:ascii="Arial" w:hAnsi="Arial" w:cs="Arial"/>
        </w:rPr>
        <w:t>-</w:t>
      </w:r>
      <w:r>
        <w:rPr>
          <w:rFonts w:ascii="Arial" w:hAnsi="Arial" w:cs="Arial"/>
        </w:rPr>
        <w:t xml:space="preserve">mail informeren over het onderdeel waar zij bij staan en </w:t>
      </w:r>
      <w:r w:rsidR="003D309B">
        <w:rPr>
          <w:rFonts w:ascii="Arial" w:hAnsi="Arial" w:cs="Arial"/>
        </w:rPr>
        <w:t>de bijbehorende spelregels</w:t>
      </w:r>
      <w:r>
        <w:rPr>
          <w:rFonts w:ascii="Arial" w:hAnsi="Arial" w:cs="Arial"/>
        </w:rPr>
        <w:t>.</w:t>
      </w:r>
      <w:r w:rsidR="00403227">
        <w:rPr>
          <w:rFonts w:ascii="Arial" w:hAnsi="Arial" w:cs="Arial"/>
        </w:rPr>
        <w:t xml:space="preserve"> </w:t>
      </w:r>
    </w:p>
    <w:p w:rsidR="00D27FD1" w:rsidRDefault="00D27FD1">
      <w:pPr>
        <w:rPr>
          <w:rFonts w:ascii="Arial" w:hAnsi="Arial" w:cs="Arial"/>
        </w:rPr>
      </w:pPr>
    </w:p>
    <w:p w:rsidR="00662BC2" w:rsidRDefault="00662BC2" w:rsidP="00662BC2">
      <w:pPr>
        <w:rPr>
          <w:rFonts w:ascii="Arial" w:hAnsi="Arial" w:cs="Arial"/>
        </w:rPr>
      </w:pPr>
      <w:r>
        <w:rPr>
          <w:rFonts w:ascii="Arial" w:hAnsi="Arial" w:cs="Arial"/>
        </w:rPr>
        <w:t>Op Koning</w:t>
      </w:r>
      <w:r w:rsidR="00BF59A2">
        <w:rPr>
          <w:rFonts w:ascii="Arial" w:hAnsi="Arial" w:cs="Arial"/>
        </w:rPr>
        <w:t>sd</w:t>
      </w:r>
      <w:r>
        <w:rPr>
          <w:rFonts w:ascii="Arial" w:hAnsi="Arial" w:cs="Arial"/>
        </w:rPr>
        <w:t>ag hangen er deelnemerslijsten op alfabet op de ramen van SVO met</w:t>
      </w:r>
      <w:r w:rsidR="00403227">
        <w:rPr>
          <w:rFonts w:ascii="Arial" w:hAnsi="Arial" w:cs="Arial"/>
        </w:rPr>
        <w:t xml:space="preserve"> </w:t>
      </w:r>
      <w:r>
        <w:rPr>
          <w:rFonts w:ascii="Arial" w:hAnsi="Arial" w:cs="Arial"/>
        </w:rPr>
        <w:t>vermeld</w:t>
      </w:r>
      <w:r w:rsidR="00403227">
        <w:rPr>
          <w:rFonts w:ascii="Arial" w:hAnsi="Arial" w:cs="Arial"/>
        </w:rPr>
        <w:t>ing van</w:t>
      </w:r>
      <w:r>
        <w:rPr>
          <w:rFonts w:ascii="Arial" w:hAnsi="Arial" w:cs="Arial"/>
        </w:rPr>
        <w:t xml:space="preserve"> het teamnummer. Daarnaast hangt er een wedstrijdschema en plattegrond. </w:t>
      </w:r>
    </w:p>
    <w:p w:rsidR="00662BC2" w:rsidRDefault="00662BC2" w:rsidP="00662BC2">
      <w:pPr>
        <w:rPr>
          <w:rFonts w:ascii="Arial" w:hAnsi="Arial" w:cs="Arial"/>
        </w:rPr>
      </w:pPr>
    </w:p>
    <w:p w:rsidR="00C611F6" w:rsidRDefault="00403227" w:rsidP="008230E4">
      <w:pPr>
        <w:rPr>
          <w:rFonts w:ascii="Arial" w:hAnsi="Arial" w:cs="Arial"/>
        </w:rPr>
      </w:pPr>
      <w:r>
        <w:rPr>
          <w:rFonts w:ascii="Arial" w:hAnsi="Arial" w:cs="Arial"/>
        </w:rPr>
        <w:t xml:space="preserve">De </w:t>
      </w:r>
      <w:r w:rsidR="008230E4" w:rsidRPr="004B158C">
        <w:rPr>
          <w:rFonts w:ascii="Arial" w:hAnsi="Arial" w:cs="Arial"/>
        </w:rPr>
        <w:t>teamleider</w:t>
      </w:r>
      <w:r>
        <w:rPr>
          <w:rFonts w:ascii="Arial" w:hAnsi="Arial" w:cs="Arial"/>
        </w:rPr>
        <w:t>s</w:t>
      </w:r>
      <w:r w:rsidR="008230E4" w:rsidRPr="004B158C">
        <w:rPr>
          <w:rFonts w:ascii="Arial" w:hAnsi="Arial" w:cs="Arial"/>
        </w:rPr>
        <w:t xml:space="preserve"> </w:t>
      </w:r>
      <w:r>
        <w:rPr>
          <w:rFonts w:ascii="Arial" w:hAnsi="Arial" w:cs="Arial"/>
        </w:rPr>
        <w:t xml:space="preserve">kunnen </w:t>
      </w:r>
      <w:r w:rsidR="0035000A">
        <w:rPr>
          <w:rFonts w:ascii="Arial" w:hAnsi="Arial" w:cs="Arial"/>
        </w:rPr>
        <w:t xml:space="preserve">vanaf ca 13:00 uur </w:t>
      </w:r>
      <w:r w:rsidR="00445755">
        <w:rPr>
          <w:rFonts w:ascii="Arial" w:hAnsi="Arial" w:cs="Arial"/>
        </w:rPr>
        <w:t>in de redactiekamer</w:t>
      </w:r>
      <w:r>
        <w:rPr>
          <w:rFonts w:ascii="Arial" w:hAnsi="Arial" w:cs="Arial"/>
        </w:rPr>
        <w:t xml:space="preserve"> </w:t>
      </w:r>
      <w:r w:rsidR="008230E4" w:rsidRPr="004B158C">
        <w:rPr>
          <w:rFonts w:ascii="Arial" w:hAnsi="Arial" w:cs="Arial"/>
        </w:rPr>
        <w:t xml:space="preserve">een envelop </w:t>
      </w:r>
      <w:r>
        <w:rPr>
          <w:rFonts w:ascii="Arial" w:hAnsi="Arial" w:cs="Arial"/>
        </w:rPr>
        <w:t xml:space="preserve">ophalen </w:t>
      </w:r>
      <w:r w:rsidR="008230E4" w:rsidRPr="004B158C">
        <w:rPr>
          <w:rFonts w:ascii="Arial" w:hAnsi="Arial" w:cs="Arial"/>
        </w:rPr>
        <w:t>met</w:t>
      </w:r>
      <w:r>
        <w:rPr>
          <w:rFonts w:ascii="Arial" w:hAnsi="Arial" w:cs="Arial"/>
        </w:rPr>
        <w:t>:</w:t>
      </w:r>
      <w:r w:rsidR="008230E4" w:rsidRPr="004B158C">
        <w:rPr>
          <w:rFonts w:ascii="Arial" w:hAnsi="Arial" w:cs="Arial"/>
        </w:rPr>
        <w:t xml:space="preserve"> instructies, spelregels per onderdeel, tijdschema, deelnemerslijsten, uitslagenbriefjes</w:t>
      </w:r>
      <w:r>
        <w:rPr>
          <w:rFonts w:ascii="Arial" w:hAnsi="Arial" w:cs="Arial"/>
        </w:rPr>
        <w:t>,</w:t>
      </w:r>
      <w:r w:rsidR="008230E4" w:rsidRPr="004B158C">
        <w:rPr>
          <w:rFonts w:ascii="Arial" w:hAnsi="Arial" w:cs="Arial"/>
        </w:rPr>
        <w:t xml:space="preserve"> </w:t>
      </w:r>
      <w:r w:rsidRPr="004B158C">
        <w:rPr>
          <w:rFonts w:ascii="Arial" w:hAnsi="Arial" w:cs="Arial"/>
        </w:rPr>
        <w:t>con</w:t>
      </w:r>
      <w:r>
        <w:rPr>
          <w:rFonts w:ascii="Arial" w:hAnsi="Arial" w:cs="Arial"/>
        </w:rPr>
        <w:t xml:space="preserve">sumptiebonnen, </w:t>
      </w:r>
      <w:r w:rsidR="008230E4" w:rsidRPr="004B158C">
        <w:rPr>
          <w:rFonts w:ascii="Arial" w:hAnsi="Arial" w:cs="Arial"/>
        </w:rPr>
        <w:t>en vaantjes.</w:t>
      </w:r>
    </w:p>
    <w:p w:rsidR="007A5509" w:rsidRDefault="007A5509" w:rsidP="008230E4">
      <w:pPr>
        <w:rPr>
          <w:rFonts w:ascii="Arial" w:hAnsi="Arial" w:cs="Arial"/>
        </w:rPr>
      </w:pPr>
    </w:p>
    <w:p w:rsidR="007A5509" w:rsidRPr="004B158C" w:rsidRDefault="007A5509" w:rsidP="008230E4">
      <w:pPr>
        <w:rPr>
          <w:rFonts w:ascii="Arial" w:hAnsi="Arial" w:cs="Arial"/>
        </w:rPr>
      </w:pPr>
      <w:r>
        <w:rPr>
          <w:rFonts w:ascii="Arial" w:hAnsi="Arial" w:cs="Arial"/>
        </w:rPr>
        <w:t>De wedstrijdsecretarissen</w:t>
      </w:r>
      <w:r w:rsidR="00403227">
        <w:rPr>
          <w:rFonts w:ascii="Arial" w:hAnsi="Arial" w:cs="Arial"/>
        </w:rPr>
        <w:t xml:space="preserve"> (juryleden)</w:t>
      </w:r>
      <w:r>
        <w:rPr>
          <w:rFonts w:ascii="Arial" w:hAnsi="Arial" w:cs="Arial"/>
        </w:rPr>
        <w:t xml:space="preserve"> kunnen zich om </w:t>
      </w:r>
      <w:r w:rsidR="00403227">
        <w:rPr>
          <w:rFonts w:ascii="Arial" w:hAnsi="Arial" w:cs="Arial"/>
        </w:rPr>
        <w:t xml:space="preserve">ca </w:t>
      </w:r>
      <w:r>
        <w:rPr>
          <w:rFonts w:ascii="Arial" w:hAnsi="Arial" w:cs="Arial"/>
        </w:rPr>
        <w:t>13.00u melden in de redactiekamer en krijgen daar de benodigde spullen voor hun onderdeel</w:t>
      </w:r>
      <w:r w:rsidR="00403227">
        <w:rPr>
          <w:rFonts w:ascii="Arial" w:hAnsi="Arial" w:cs="Arial"/>
        </w:rPr>
        <w:t xml:space="preserve"> en een schrijfbord met pen.</w:t>
      </w:r>
    </w:p>
    <w:p w:rsidR="00616E3C" w:rsidRPr="004B158C" w:rsidRDefault="00616E3C">
      <w:pPr>
        <w:rPr>
          <w:rFonts w:ascii="Arial" w:hAnsi="Arial" w:cs="Arial"/>
        </w:rPr>
      </w:pPr>
    </w:p>
    <w:p w:rsidR="00C611F6" w:rsidRPr="004B158C" w:rsidRDefault="00C611F6">
      <w:pPr>
        <w:pStyle w:val="Plattetekstinspringen"/>
        <w:ind w:left="0"/>
        <w:rPr>
          <w:rFonts w:ascii="Arial" w:hAnsi="Arial" w:cs="Arial"/>
        </w:rPr>
      </w:pPr>
      <w:r w:rsidRPr="004B158C">
        <w:rPr>
          <w:rFonts w:ascii="Arial" w:hAnsi="Arial" w:cs="Arial"/>
        </w:rPr>
        <w:t xml:space="preserve">Wij hopen weer op een grote deelname en danken u alvast voor uw inspanningen als contactpersoon van </w:t>
      </w:r>
      <w:r w:rsidR="006D0705" w:rsidRPr="004B158C">
        <w:rPr>
          <w:rFonts w:ascii="Arial" w:hAnsi="Arial" w:cs="Arial"/>
        </w:rPr>
        <w:t>uw</w:t>
      </w:r>
      <w:r w:rsidRPr="004B158C">
        <w:rPr>
          <w:rFonts w:ascii="Arial" w:hAnsi="Arial" w:cs="Arial"/>
        </w:rPr>
        <w:t xml:space="preserve"> vereniging.</w:t>
      </w:r>
      <w:r w:rsidR="007A5509">
        <w:rPr>
          <w:rFonts w:ascii="Arial" w:hAnsi="Arial" w:cs="Arial"/>
        </w:rPr>
        <w:t xml:space="preserve"> </w:t>
      </w:r>
      <w:r w:rsidR="0035000A">
        <w:rPr>
          <w:rFonts w:ascii="Arial" w:hAnsi="Arial" w:cs="Arial"/>
        </w:rPr>
        <w:t>Mochten er nog vragen zijn, aarzel dan niet contact met mij op te nemen per mail of telefoon.</w:t>
      </w:r>
    </w:p>
    <w:p w:rsidR="001F64E5" w:rsidRPr="004B158C" w:rsidRDefault="001F64E5">
      <w:pPr>
        <w:pStyle w:val="Plattetekstinspringen"/>
        <w:ind w:left="0"/>
        <w:rPr>
          <w:rFonts w:ascii="Arial" w:hAnsi="Arial" w:cs="Arial"/>
        </w:rPr>
      </w:pPr>
    </w:p>
    <w:p w:rsidR="00C611F6" w:rsidRPr="004B158C" w:rsidRDefault="00C611F6">
      <w:pPr>
        <w:pStyle w:val="Plattetekstinspringen"/>
        <w:ind w:left="0"/>
        <w:rPr>
          <w:rFonts w:ascii="Arial" w:hAnsi="Arial" w:cs="Arial"/>
        </w:rPr>
      </w:pPr>
      <w:r w:rsidRPr="004B158C">
        <w:rPr>
          <w:rFonts w:ascii="Arial" w:hAnsi="Arial" w:cs="Arial"/>
        </w:rPr>
        <w:t>Namens de organis</w:t>
      </w:r>
      <w:r w:rsidR="00CF1E6D" w:rsidRPr="004B158C">
        <w:rPr>
          <w:rFonts w:ascii="Arial" w:hAnsi="Arial" w:cs="Arial"/>
        </w:rPr>
        <w:t xml:space="preserve">atie van de Jeugdolympiade </w:t>
      </w:r>
      <w:r w:rsidR="00A534AF">
        <w:rPr>
          <w:rFonts w:ascii="Arial" w:hAnsi="Arial" w:cs="Arial"/>
        </w:rPr>
        <w:t>2017</w:t>
      </w:r>
    </w:p>
    <w:p w:rsidR="007A5509" w:rsidRDefault="0035000A">
      <w:pPr>
        <w:pStyle w:val="Plattetekstinspringen"/>
        <w:ind w:left="0"/>
        <w:rPr>
          <w:rFonts w:ascii="Arial" w:hAnsi="Arial" w:cs="Arial"/>
        </w:rPr>
      </w:pPr>
      <w:smartTag w:uri="urn:schemas-microsoft-com:office:smarttags" w:element="PersonName">
        <w:smartTagPr>
          <w:attr w:name="ProductID" w:val="Wouter Slokker"/>
        </w:smartTagPr>
        <w:r>
          <w:rPr>
            <w:rFonts w:ascii="Arial" w:hAnsi="Arial" w:cs="Arial"/>
          </w:rPr>
          <w:t>Wouter Slokker</w:t>
        </w:r>
      </w:smartTag>
    </w:p>
    <w:p w:rsidR="0035000A" w:rsidRPr="004B158C" w:rsidRDefault="0035000A">
      <w:pPr>
        <w:pStyle w:val="Plattetekstinspringen"/>
        <w:ind w:left="0"/>
        <w:rPr>
          <w:rFonts w:ascii="Arial" w:hAnsi="Arial" w:cs="Arial"/>
        </w:rPr>
      </w:pPr>
      <w:r>
        <w:rPr>
          <w:rFonts w:ascii="Arial" w:hAnsi="Arial" w:cs="Arial"/>
        </w:rPr>
        <w:t>06 – 3373 4154</w:t>
      </w:r>
    </w:p>
    <w:p w:rsidR="00C611F6" w:rsidRPr="004B158C" w:rsidRDefault="00C611F6">
      <w:pPr>
        <w:rPr>
          <w:rFonts w:ascii="Arial" w:hAnsi="Arial" w:cs="Arial"/>
        </w:rPr>
      </w:pPr>
    </w:p>
    <w:p w:rsidR="00C611F6" w:rsidRPr="004B158C" w:rsidRDefault="00C611F6">
      <w:pPr>
        <w:rPr>
          <w:rFonts w:ascii="Arial" w:hAnsi="Arial" w:cs="Arial"/>
        </w:rPr>
      </w:pPr>
    </w:p>
    <w:p w:rsidR="00C611F6" w:rsidRPr="004B158C" w:rsidRDefault="00C611F6">
      <w:pPr>
        <w:rPr>
          <w:rFonts w:ascii="Arial" w:hAnsi="Arial" w:cs="Arial"/>
        </w:rPr>
      </w:pPr>
    </w:p>
    <w:p w:rsidR="00C611F6" w:rsidRPr="004B158C" w:rsidRDefault="00C611F6">
      <w:pPr>
        <w:rPr>
          <w:rFonts w:ascii="Arial" w:hAnsi="Arial" w:cs="Arial"/>
          <w:i/>
          <w:iCs/>
          <w:sz w:val="32"/>
        </w:rPr>
      </w:pPr>
      <w:r w:rsidRPr="004B158C">
        <w:rPr>
          <w:rFonts w:ascii="Arial" w:hAnsi="Arial" w:cs="Arial"/>
          <w:b/>
          <w:bCs/>
          <w:i/>
          <w:iCs/>
          <w:sz w:val="32"/>
        </w:rPr>
        <w:br w:type="page"/>
      </w:r>
      <w:r w:rsidRPr="004B158C">
        <w:rPr>
          <w:rFonts w:ascii="Arial" w:hAnsi="Arial" w:cs="Arial"/>
          <w:b/>
          <w:bCs/>
          <w:i/>
          <w:iCs/>
          <w:sz w:val="32"/>
        </w:rPr>
        <w:lastRenderedPageBreak/>
        <w:t xml:space="preserve">Algemene informatie </w:t>
      </w:r>
      <w:r w:rsidR="00A534AF">
        <w:rPr>
          <w:rFonts w:ascii="Arial" w:hAnsi="Arial" w:cs="Arial"/>
          <w:b/>
          <w:bCs/>
          <w:i/>
          <w:iCs/>
          <w:sz w:val="32"/>
        </w:rPr>
        <w:t>2017</w:t>
      </w:r>
    </w:p>
    <w:p w:rsidR="00C611F6" w:rsidRPr="004B158C" w:rsidRDefault="00C611F6">
      <w:pPr>
        <w:rPr>
          <w:rFonts w:ascii="Arial" w:hAnsi="Arial" w:cs="Arial"/>
        </w:rPr>
      </w:pPr>
    </w:p>
    <w:p w:rsidR="00C611F6" w:rsidRPr="004B158C" w:rsidRDefault="00C611F6">
      <w:pPr>
        <w:pStyle w:val="Kop1"/>
        <w:rPr>
          <w:rFonts w:ascii="Arial" w:hAnsi="Arial" w:cs="Arial"/>
          <w:b/>
          <w:bCs/>
        </w:rPr>
      </w:pPr>
      <w:r w:rsidRPr="004B158C">
        <w:rPr>
          <w:rFonts w:ascii="Arial" w:hAnsi="Arial" w:cs="Arial"/>
          <w:b/>
          <w:bCs/>
        </w:rPr>
        <w:t>Tijdschema</w:t>
      </w:r>
    </w:p>
    <w:p w:rsidR="00ED4CBF" w:rsidRPr="004B158C" w:rsidRDefault="00AD7D57">
      <w:pPr>
        <w:rPr>
          <w:rFonts w:ascii="Arial" w:hAnsi="Arial" w:cs="Arial"/>
        </w:rPr>
      </w:pPr>
      <w:r w:rsidRPr="004B158C">
        <w:rPr>
          <w:rFonts w:ascii="Arial" w:hAnsi="Arial" w:cs="Arial"/>
        </w:rPr>
        <w:t>We</w:t>
      </w:r>
      <w:r w:rsidR="00ED4CBF" w:rsidRPr="004B158C">
        <w:rPr>
          <w:rFonts w:ascii="Arial" w:hAnsi="Arial" w:cs="Arial"/>
        </w:rPr>
        <w:t xml:space="preserve"> verzamelen om 13.15 uur bij </w:t>
      </w:r>
      <w:r w:rsidR="0035000A">
        <w:rPr>
          <w:rFonts w:ascii="Arial" w:hAnsi="Arial" w:cs="Arial"/>
        </w:rPr>
        <w:t>sv</w:t>
      </w:r>
      <w:r w:rsidR="00ED4CBF" w:rsidRPr="004B158C">
        <w:rPr>
          <w:rFonts w:ascii="Arial" w:hAnsi="Arial" w:cs="Arial"/>
        </w:rPr>
        <w:t xml:space="preserve"> Ouderkerk. </w:t>
      </w:r>
    </w:p>
    <w:p w:rsidR="00473F03" w:rsidRPr="004B158C" w:rsidRDefault="00473F03">
      <w:pPr>
        <w:rPr>
          <w:rFonts w:ascii="Arial" w:hAnsi="Arial" w:cs="Arial"/>
        </w:rPr>
      </w:pPr>
    </w:p>
    <w:p w:rsidR="00C611F6" w:rsidRPr="004B158C" w:rsidRDefault="00C611F6">
      <w:pPr>
        <w:rPr>
          <w:rFonts w:ascii="Arial" w:hAnsi="Arial" w:cs="Arial"/>
        </w:rPr>
      </w:pPr>
      <w:r w:rsidRPr="004B158C">
        <w:rPr>
          <w:rFonts w:ascii="Arial" w:hAnsi="Arial" w:cs="Arial"/>
        </w:rPr>
        <w:t>Het doel is om de prijsuitreiking rond de klok van 17.00</w:t>
      </w:r>
      <w:r w:rsidR="00473F03" w:rsidRPr="004B158C">
        <w:rPr>
          <w:rFonts w:ascii="Arial" w:hAnsi="Arial" w:cs="Arial"/>
        </w:rPr>
        <w:t xml:space="preserve"> uur</w:t>
      </w:r>
      <w:r w:rsidRPr="004B158C">
        <w:rPr>
          <w:rFonts w:ascii="Arial" w:hAnsi="Arial" w:cs="Arial"/>
        </w:rPr>
        <w:t xml:space="preserve"> te beëindigen, zodat deelnemers en </w:t>
      </w:r>
      <w:r w:rsidR="00473F03" w:rsidRPr="004B158C">
        <w:rPr>
          <w:rFonts w:ascii="Arial" w:hAnsi="Arial" w:cs="Arial"/>
        </w:rPr>
        <w:t xml:space="preserve">vrijwilligers </w:t>
      </w:r>
      <w:r w:rsidRPr="004B158C">
        <w:rPr>
          <w:rFonts w:ascii="Arial" w:hAnsi="Arial" w:cs="Arial"/>
        </w:rPr>
        <w:t xml:space="preserve">de mogelijkheid houden nog andere activiteiten op deze feestelijke dag te bezoeken. </w:t>
      </w:r>
    </w:p>
    <w:p w:rsidR="00C611F6" w:rsidRPr="004B158C" w:rsidRDefault="00C611F6">
      <w:pPr>
        <w:rPr>
          <w:rFonts w:ascii="Arial" w:hAnsi="Arial" w:cs="Arial"/>
        </w:rPr>
      </w:pPr>
      <w:r w:rsidRPr="004B158C">
        <w:rPr>
          <w:rFonts w:ascii="Arial" w:hAnsi="Arial" w:cs="Arial"/>
        </w:rPr>
        <w:t>Het olympiade-tijdschema ziet er als volgt uit:</w:t>
      </w:r>
    </w:p>
    <w:p w:rsidR="00C611F6" w:rsidRPr="004B158C" w:rsidRDefault="00C611F6">
      <w:pPr>
        <w:rPr>
          <w:rFonts w:ascii="Arial" w:hAnsi="Arial" w:cs="Arial"/>
        </w:rPr>
      </w:pPr>
      <w:r w:rsidRPr="004B158C">
        <w:rPr>
          <w:rFonts w:ascii="Arial" w:hAnsi="Arial" w:cs="Arial"/>
        </w:rPr>
        <w:t>10.00 uur</w:t>
      </w:r>
      <w:r w:rsidRPr="004B158C">
        <w:rPr>
          <w:rFonts w:ascii="Arial" w:hAnsi="Arial" w:cs="Arial"/>
        </w:rPr>
        <w:tab/>
      </w:r>
      <w:r w:rsidR="00C05AE6">
        <w:rPr>
          <w:rFonts w:ascii="Arial" w:hAnsi="Arial" w:cs="Arial"/>
        </w:rPr>
        <w:t>O</w:t>
      </w:r>
      <w:r w:rsidR="00445755">
        <w:rPr>
          <w:rFonts w:ascii="Arial" w:hAnsi="Arial" w:cs="Arial"/>
        </w:rPr>
        <w:t>pbouw bij sv</w:t>
      </w:r>
      <w:r w:rsidRPr="004B158C">
        <w:rPr>
          <w:rFonts w:ascii="Arial" w:hAnsi="Arial" w:cs="Arial"/>
        </w:rPr>
        <w:t xml:space="preserve"> Ouderkerk, W. Koolhaasweg</w:t>
      </w:r>
    </w:p>
    <w:p w:rsidR="00C611F6" w:rsidRPr="004B158C" w:rsidRDefault="00C611F6" w:rsidP="00ED4CBF">
      <w:pPr>
        <w:rPr>
          <w:rFonts w:ascii="Arial" w:hAnsi="Arial" w:cs="Arial"/>
        </w:rPr>
      </w:pPr>
      <w:r w:rsidRPr="004B158C">
        <w:rPr>
          <w:rFonts w:ascii="Arial" w:hAnsi="Arial" w:cs="Arial"/>
        </w:rPr>
        <w:t>1</w:t>
      </w:r>
      <w:r w:rsidR="00ED4CBF" w:rsidRPr="004B158C">
        <w:rPr>
          <w:rFonts w:ascii="Arial" w:hAnsi="Arial" w:cs="Arial"/>
        </w:rPr>
        <w:t>3.15</w:t>
      </w:r>
      <w:r w:rsidRPr="004B158C">
        <w:rPr>
          <w:rFonts w:ascii="Arial" w:hAnsi="Arial" w:cs="Arial"/>
        </w:rPr>
        <w:t xml:space="preserve"> uur</w:t>
      </w:r>
      <w:r w:rsidRPr="004B158C">
        <w:rPr>
          <w:rFonts w:ascii="Arial" w:hAnsi="Arial" w:cs="Arial"/>
        </w:rPr>
        <w:tab/>
        <w:t xml:space="preserve">Verzamelen van alle deelnemers bij </w:t>
      </w:r>
      <w:r w:rsidR="004648B5">
        <w:rPr>
          <w:rFonts w:ascii="Arial" w:hAnsi="Arial" w:cs="Arial"/>
          <w:b/>
        </w:rPr>
        <w:t>sv</w:t>
      </w:r>
      <w:r w:rsidR="00ED4CBF" w:rsidRPr="004B158C">
        <w:rPr>
          <w:rFonts w:ascii="Arial" w:hAnsi="Arial" w:cs="Arial"/>
          <w:b/>
        </w:rPr>
        <w:t xml:space="preserve"> Ouderkerk</w:t>
      </w:r>
      <w:r w:rsidR="00AD7D57" w:rsidRPr="004B158C">
        <w:rPr>
          <w:rFonts w:ascii="Arial" w:hAnsi="Arial" w:cs="Arial"/>
        </w:rPr>
        <w:t xml:space="preserve"> </w:t>
      </w:r>
    </w:p>
    <w:p w:rsidR="00C611F6" w:rsidRPr="004B158C" w:rsidRDefault="00C611F6">
      <w:pPr>
        <w:rPr>
          <w:rFonts w:ascii="Arial" w:hAnsi="Arial" w:cs="Arial"/>
        </w:rPr>
      </w:pPr>
      <w:r w:rsidRPr="004B158C">
        <w:rPr>
          <w:rFonts w:ascii="Arial" w:hAnsi="Arial" w:cs="Arial"/>
        </w:rPr>
        <w:t>13.25 uur</w:t>
      </w:r>
      <w:r w:rsidRPr="004B158C">
        <w:rPr>
          <w:rFonts w:ascii="Arial" w:hAnsi="Arial" w:cs="Arial"/>
        </w:rPr>
        <w:tab/>
        <w:t>Opening door de burgemeester</w:t>
      </w:r>
    </w:p>
    <w:p w:rsidR="00C611F6" w:rsidRPr="004B158C" w:rsidRDefault="00C611F6">
      <w:pPr>
        <w:rPr>
          <w:rFonts w:ascii="Arial" w:hAnsi="Arial" w:cs="Arial"/>
        </w:rPr>
      </w:pPr>
      <w:r w:rsidRPr="004B158C">
        <w:rPr>
          <w:rFonts w:ascii="Arial" w:hAnsi="Arial" w:cs="Arial"/>
        </w:rPr>
        <w:t>13.30 uur</w:t>
      </w:r>
      <w:r w:rsidRPr="004B158C">
        <w:rPr>
          <w:rFonts w:ascii="Arial" w:hAnsi="Arial" w:cs="Arial"/>
        </w:rPr>
        <w:tab/>
        <w:t>Start spelen</w:t>
      </w:r>
    </w:p>
    <w:p w:rsidR="00C611F6" w:rsidRDefault="00C611F6">
      <w:pPr>
        <w:rPr>
          <w:rFonts w:ascii="Arial" w:hAnsi="Arial" w:cs="Arial"/>
        </w:rPr>
      </w:pPr>
      <w:r w:rsidRPr="004B158C">
        <w:rPr>
          <w:rFonts w:ascii="Arial" w:hAnsi="Arial" w:cs="Arial"/>
        </w:rPr>
        <w:t>15.00 uur</w:t>
      </w:r>
      <w:r w:rsidRPr="004B158C">
        <w:rPr>
          <w:rFonts w:ascii="Arial" w:hAnsi="Arial" w:cs="Arial"/>
        </w:rPr>
        <w:tab/>
        <w:t>Inschrijven Tobbetje steken</w:t>
      </w:r>
    </w:p>
    <w:p w:rsidR="00662BC2" w:rsidRPr="004B158C" w:rsidRDefault="00662BC2">
      <w:pPr>
        <w:rPr>
          <w:rFonts w:ascii="Arial" w:hAnsi="Arial" w:cs="Arial"/>
        </w:rPr>
      </w:pPr>
      <w:r>
        <w:rPr>
          <w:rFonts w:ascii="Arial" w:hAnsi="Arial" w:cs="Arial"/>
        </w:rPr>
        <w:t>15.30 uur</w:t>
      </w:r>
      <w:r>
        <w:rPr>
          <w:rFonts w:ascii="Arial" w:hAnsi="Arial" w:cs="Arial"/>
        </w:rPr>
        <w:tab/>
        <w:t>Weds</w:t>
      </w:r>
      <w:r w:rsidR="00C05AE6">
        <w:rPr>
          <w:rFonts w:ascii="Arial" w:hAnsi="Arial" w:cs="Arial"/>
        </w:rPr>
        <w:t>t</w:t>
      </w:r>
      <w:r>
        <w:rPr>
          <w:rFonts w:ascii="Arial" w:hAnsi="Arial" w:cs="Arial"/>
        </w:rPr>
        <w:t>rijden afgelopen</w:t>
      </w:r>
    </w:p>
    <w:p w:rsidR="00C611F6" w:rsidRPr="004B158C" w:rsidRDefault="00C611F6">
      <w:pPr>
        <w:rPr>
          <w:rFonts w:ascii="Arial" w:hAnsi="Arial" w:cs="Arial"/>
        </w:rPr>
      </w:pPr>
      <w:r w:rsidRPr="004B158C">
        <w:rPr>
          <w:rFonts w:ascii="Arial" w:hAnsi="Arial" w:cs="Arial"/>
        </w:rPr>
        <w:t>15.30 uur</w:t>
      </w:r>
      <w:r w:rsidRPr="004B158C">
        <w:rPr>
          <w:rFonts w:ascii="Arial" w:hAnsi="Arial" w:cs="Arial"/>
        </w:rPr>
        <w:tab/>
        <w:t>Start Tobbetje Steken</w:t>
      </w:r>
      <w:r w:rsidRPr="004B158C">
        <w:rPr>
          <w:rFonts w:ascii="Arial" w:hAnsi="Arial" w:cs="Arial"/>
        </w:rPr>
        <w:tab/>
      </w:r>
    </w:p>
    <w:p w:rsidR="00C611F6" w:rsidRPr="004B158C" w:rsidRDefault="00616E3C" w:rsidP="00616E3C">
      <w:pPr>
        <w:rPr>
          <w:rFonts w:ascii="Arial" w:hAnsi="Arial" w:cs="Arial"/>
        </w:rPr>
      </w:pPr>
      <w:r w:rsidRPr="004B158C">
        <w:rPr>
          <w:rFonts w:ascii="Arial" w:hAnsi="Arial" w:cs="Arial"/>
          <w:u w:val="single"/>
        </w:rPr>
        <w:t>+</w:t>
      </w:r>
      <w:r w:rsidRPr="004B158C">
        <w:rPr>
          <w:rFonts w:ascii="Arial" w:hAnsi="Arial" w:cs="Arial"/>
        </w:rPr>
        <w:t xml:space="preserve"> </w:t>
      </w:r>
      <w:r w:rsidR="00C611F6" w:rsidRPr="004B158C">
        <w:rPr>
          <w:rFonts w:ascii="Arial" w:hAnsi="Arial" w:cs="Arial"/>
        </w:rPr>
        <w:t>16.</w:t>
      </w:r>
      <w:r w:rsidR="00662BC2">
        <w:rPr>
          <w:rFonts w:ascii="Arial" w:hAnsi="Arial" w:cs="Arial"/>
        </w:rPr>
        <w:t>0</w:t>
      </w:r>
      <w:r w:rsidR="00C611F6" w:rsidRPr="004B158C">
        <w:rPr>
          <w:rFonts w:ascii="Arial" w:hAnsi="Arial" w:cs="Arial"/>
        </w:rPr>
        <w:t>0 uur</w:t>
      </w:r>
      <w:r w:rsidR="00C611F6" w:rsidRPr="004B158C">
        <w:rPr>
          <w:rFonts w:ascii="Arial" w:hAnsi="Arial" w:cs="Arial"/>
        </w:rPr>
        <w:tab/>
        <w:t>Prijsuitreiking jeugdolympiade</w:t>
      </w:r>
      <w:r w:rsidR="00662BC2">
        <w:rPr>
          <w:rFonts w:ascii="Arial" w:hAnsi="Arial" w:cs="Arial"/>
        </w:rPr>
        <w:t xml:space="preserve"> </w:t>
      </w:r>
      <w:r w:rsidR="00C05AE6">
        <w:rPr>
          <w:rFonts w:ascii="Arial" w:hAnsi="Arial" w:cs="Arial"/>
        </w:rPr>
        <w:t xml:space="preserve">op het </w:t>
      </w:r>
      <w:r w:rsidR="004648B5">
        <w:rPr>
          <w:rFonts w:ascii="Arial" w:hAnsi="Arial" w:cs="Arial"/>
        </w:rPr>
        <w:t>terras</w:t>
      </w:r>
      <w:r w:rsidR="00C05AE6">
        <w:rPr>
          <w:rFonts w:ascii="Arial" w:hAnsi="Arial" w:cs="Arial"/>
        </w:rPr>
        <w:t xml:space="preserve"> van </w:t>
      </w:r>
      <w:r w:rsidR="004648B5">
        <w:rPr>
          <w:rFonts w:ascii="Arial" w:hAnsi="Arial" w:cs="Arial"/>
        </w:rPr>
        <w:t>sv Ouderkerk</w:t>
      </w:r>
    </w:p>
    <w:p w:rsidR="00C611F6" w:rsidRPr="004B158C" w:rsidRDefault="00C611F6">
      <w:pPr>
        <w:rPr>
          <w:rFonts w:ascii="Arial" w:hAnsi="Arial" w:cs="Arial"/>
        </w:rPr>
      </w:pPr>
    </w:p>
    <w:p w:rsidR="00C611F6" w:rsidRPr="004B158C" w:rsidRDefault="00C611F6">
      <w:pPr>
        <w:rPr>
          <w:rFonts w:ascii="Arial" w:hAnsi="Arial" w:cs="Arial"/>
        </w:rPr>
      </w:pPr>
      <w:r w:rsidRPr="004B158C">
        <w:rPr>
          <w:rFonts w:ascii="Arial" w:hAnsi="Arial" w:cs="Arial"/>
        </w:rPr>
        <w:t xml:space="preserve">Volgens het tijdschema </w:t>
      </w:r>
      <w:r w:rsidR="00662BC2">
        <w:rPr>
          <w:rFonts w:ascii="Arial" w:hAnsi="Arial" w:cs="Arial"/>
        </w:rPr>
        <w:t>zijn</w:t>
      </w:r>
      <w:r w:rsidRPr="004B158C">
        <w:rPr>
          <w:rFonts w:ascii="Arial" w:hAnsi="Arial" w:cs="Arial"/>
        </w:rPr>
        <w:t xml:space="preserve"> de onderdelen rond de klok van 15.30 uur klaar</w:t>
      </w:r>
      <w:r w:rsidR="00662BC2">
        <w:rPr>
          <w:rFonts w:ascii="Arial" w:hAnsi="Arial" w:cs="Arial"/>
        </w:rPr>
        <w:t>.</w:t>
      </w:r>
      <w:r w:rsidRPr="004B158C">
        <w:rPr>
          <w:rFonts w:ascii="Arial" w:hAnsi="Arial" w:cs="Arial"/>
        </w:rPr>
        <w:t xml:space="preserve"> </w:t>
      </w:r>
      <w:r w:rsidR="00662BC2">
        <w:rPr>
          <w:rFonts w:ascii="Arial" w:hAnsi="Arial" w:cs="Arial"/>
        </w:rPr>
        <w:t xml:space="preserve">Op </w:t>
      </w:r>
      <w:r w:rsidR="004648B5">
        <w:rPr>
          <w:rFonts w:ascii="Arial" w:hAnsi="Arial" w:cs="Arial"/>
        </w:rPr>
        <w:t xml:space="preserve">dat </w:t>
      </w:r>
      <w:r w:rsidR="00662BC2">
        <w:rPr>
          <w:rFonts w:ascii="Arial" w:hAnsi="Arial" w:cs="Arial"/>
        </w:rPr>
        <w:t xml:space="preserve">moment moeten de laatste </w:t>
      </w:r>
      <w:r w:rsidR="00C05AE6">
        <w:rPr>
          <w:rFonts w:ascii="Arial" w:hAnsi="Arial" w:cs="Arial"/>
        </w:rPr>
        <w:t>uitslagenbriefjes</w:t>
      </w:r>
      <w:r w:rsidRPr="004B158C">
        <w:rPr>
          <w:rFonts w:ascii="Arial" w:hAnsi="Arial" w:cs="Arial"/>
        </w:rPr>
        <w:t xml:space="preserve"> </w:t>
      </w:r>
      <w:r w:rsidR="00662BC2">
        <w:rPr>
          <w:rFonts w:ascii="Arial" w:hAnsi="Arial" w:cs="Arial"/>
        </w:rPr>
        <w:t xml:space="preserve">nog </w:t>
      </w:r>
      <w:r w:rsidR="00C05AE6">
        <w:rPr>
          <w:rFonts w:ascii="Arial" w:hAnsi="Arial" w:cs="Arial"/>
        </w:rPr>
        <w:t xml:space="preserve">worden verwerkt. De </w:t>
      </w:r>
      <w:r w:rsidRPr="004B158C">
        <w:rPr>
          <w:rFonts w:ascii="Arial" w:hAnsi="Arial" w:cs="Arial"/>
        </w:rPr>
        <w:t>uitslag</w:t>
      </w:r>
      <w:r w:rsidR="00662BC2">
        <w:rPr>
          <w:rFonts w:ascii="Arial" w:hAnsi="Arial" w:cs="Arial"/>
        </w:rPr>
        <w:t xml:space="preserve">en </w:t>
      </w:r>
      <w:r w:rsidR="00C05AE6">
        <w:rPr>
          <w:rFonts w:ascii="Arial" w:hAnsi="Arial" w:cs="Arial"/>
        </w:rPr>
        <w:t xml:space="preserve">worden </w:t>
      </w:r>
      <w:r w:rsidR="00662BC2">
        <w:rPr>
          <w:rFonts w:ascii="Arial" w:hAnsi="Arial" w:cs="Arial"/>
        </w:rPr>
        <w:t>na ca 30 minuten</w:t>
      </w:r>
      <w:r w:rsidR="00C05AE6">
        <w:rPr>
          <w:rFonts w:ascii="Arial" w:hAnsi="Arial" w:cs="Arial"/>
        </w:rPr>
        <w:t xml:space="preserve"> bekend gemaakt!</w:t>
      </w:r>
    </w:p>
    <w:p w:rsidR="00616E3C" w:rsidRPr="004B158C" w:rsidRDefault="00616E3C">
      <w:pPr>
        <w:rPr>
          <w:rFonts w:ascii="Arial" w:hAnsi="Arial" w:cs="Arial"/>
        </w:rPr>
      </w:pPr>
    </w:p>
    <w:p w:rsidR="00C611F6" w:rsidRPr="004B158C" w:rsidRDefault="00C611F6">
      <w:pPr>
        <w:pStyle w:val="Kop1"/>
        <w:rPr>
          <w:rFonts w:ascii="Arial" w:hAnsi="Arial" w:cs="Arial"/>
          <w:b/>
          <w:bCs/>
        </w:rPr>
      </w:pPr>
      <w:r w:rsidRPr="004B158C">
        <w:rPr>
          <w:rFonts w:ascii="Arial" w:hAnsi="Arial" w:cs="Arial"/>
          <w:b/>
          <w:bCs/>
        </w:rPr>
        <w:t>Onderdelen en prijzen</w:t>
      </w:r>
    </w:p>
    <w:p w:rsidR="00C611F6" w:rsidRPr="004B158C" w:rsidRDefault="00C611F6">
      <w:pPr>
        <w:rPr>
          <w:rFonts w:ascii="Arial" w:hAnsi="Arial" w:cs="Arial"/>
        </w:rPr>
      </w:pPr>
      <w:r w:rsidRPr="004B158C">
        <w:rPr>
          <w:rFonts w:ascii="Arial" w:hAnsi="Arial" w:cs="Arial"/>
        </w:rPr>
        <w:t>Ook dit jaar zijn de onderdelen als volgt: hardlopen, verspringen, balwerpen, doelschi</w:t>
      </w:r>
      <w:r w:rsidR="00C05AE6">
        <w:rPr>
          <w:rFonts w:ascii="Arial" w:hAnsi="Arial" w:cs="Arial"/>
        </w:rPr>
        <w:t>eten en zaklopen. Per onderdeel en</w:t>
      </w:r>
      <w:r w:rsidRPr="004B158C">
        <w:rPr>
          <w:rFonts w:ascii="Arial" w:hAnsi="Arial" w:cs="Arial"/>
        </w:rPr>
        <w:t xml:space="preserve"> per leeftijdscategorie </w:t>
      </w:r>
      <w:r w:rsidR="00C05AE6">
        <w:rPr>
          <w:rFonts w:ascii="Arial" w:hAnsi="Arial" w:cs="Arial"/>
        </w:rPr>
        <w:t>zijn er voor de jongens en meisjes</w:t>
      </w:r>
      <w:r w:rsidRPr="004B158C">
        <w:rPr>
          <w:rFonts w:ascii="Arial" w:hAnsi="Arial" w:cs="Arial"/>
        </w:rPr>
        <w:t xml:space="preserve"> drie medailles te behalen (goud, zilver of brons).</w:t>
      </w:r>
      <w:r w:rsidR="003D309B">
        <w:rPr>
          <w:rFonts w:ascii="Arial" w:hAnsi="Arial" w:cs="Arial"/>
        </w:rPr>
        <w:t xml:space="preserve"> Via de team</w:t>
      </w:r>
      <w:r w:rsidR="00D27FD1">
        <w:rPr>
          <w:rFonts w:ascii="Arial" w:hAnsi="Arial" w:cs="Arial"/>
        </w:rPr>
        <w:t xml:space="preserve">leiders krijgen alle kinderen na afloop een herinneringsvaantje. </w:t>
      </w:r>
    </w:p>
    <w:p w:rsidR="00C611F6" w:rsidRPr="004B158C" w:rsidRDefault="00C611F6">
      <w:pPr>
        <w:rPr>
          <w:rFonts w:ascii="Arial" w:hAnsi="Arial" w:cs="Arial"/>
        </w:rPr>
      </w:pPr>
    </w:p>
    <w:p w:rsidR="00C611F6" w:rsidRPr="004B158C" w:rsidRDefault="00C611F6">
      <w:pPr>
        <w:pStyle w:val="Kop2"/>
        <w:ind w:left="0"/>
        <w:rPr>
          <w:rFonts w:ascii="Arial" w:hAnsi="Arial" w:cs="Arial"/>
          <w:b/>
          <w:bCs/>
        </w:rPr>
      </w:pPr>
      <w:r w:rsidRPr="004B158C">
        <w:rPr>
          <w:rFonts w:ascii="Arial" w:hAnsi="Arial" w:cs="Arial"/>
          <w:b/>
          <w:bCs/>
        </w:rPr>
        <w:t xml:space="preserve">Slecht weer op </w:t>
      </w:r>
      <w:r w:rsidR="00445755">
        <w:rPr>
          <w:rFonts w:ascii="Arial" w:hAnsi="Arial" w:cs="Arial"/>
          <w:b/>
          <w:bCs/>
        </w:rPr>
        <w:t>27</w:t>
      </w:r>
      <w:r w:rsidRPr="004B158C">
        <w:rPr>
          <w:rFonts w:ascii="Arial" w:hAnsi="Arial" w:cs="Arial"/>
          <w:b/>
          <w:bCs/>
        </w:rPr>
        <w:t xml:space="preserve"> april</w:t>
      </w:r>
    </w:p>
    <w:p w:rsidR="00377BA5" w:rsidRPr="004B158C" w:rsidRDefault="00C611F6" w:rsidP="00BF59A2">
      <w:pPr>
        <w:pStyle w:val="Plattetekstinspringen"/>
        <w:ind w:left="0"/>
        <w:rPr>
          <w:rFonts w:ascii="Arial" w:hAnsi="Arial" w:cs="Arial"/>
        </w:rPr>
      </w:pPr>
      <w:r w:rsidRPr="004B158C">
        <w:rPr>
          <w:rFonts w:ascii="Arial" w:hAnsi="Arial" w:cs="Arial"/>
        </w:rPr>
        <w:t xml:space="preserve">Mocht het weer zo slecht zijn, dat deelnemen een gevaar oplevert voor de deelnemers (blessures), of de feeststemming wel heel erg zal verstoren, dan wordt de olympiade afgelast. Dit wordt ’s morgens tijdens de aubade bij het </w:t>
      </w:r>
      <w:r w:rsidR="004648B5">
        <w:rPr>
          <w:rFonts w:ascii="Arial" w:hAnsi="Arial" w:cs="Arial"/>
        </w:rPr>
        <w:t>g</w:t>
      </w:r>
      <w:r w:rsidRPr="004B158C">
        <w:rPr>
          <w:rFonts w:ascii="Arial" w:hAnsi="Arial" w:cs="Arial"/>
        </w:rPr>
        <w:t>emeentehuis bekend</w:t>
      </w:r>
      <w:bookmarkStart w:id="0" w:name="_GoBack"/>
      <w:bookmarkEnd w:id="0"/>
      <w:r w:rsidRPr="004B158C">
        <w:rPr>
          <w:rFonts w:ascii="Arial" w:hAnsi="Arial" w:cs="Arial"/>
        </w:rPr>
        <w:t xml:space="preserve"> gemaakt.</w:t>
      </w:r>
    </w:p>
    <w:sectPr w:rsidR="00377BA5" w:rsidRPr="004B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GoudyOlS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AE692B"/>
    <w:multiLevelType w:val="hybridMultilevel"/>
    <w:tmpl w:val="1A6E416A"/>
    <w:lvl w:ilvl="0" w:tplc="5052BF94">
      <w:start w:val="1"/>
      <w:numFmt w:val="upp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66EB1815"/>
    <w:multiLevelType w:val="hybridMultilevel"/>
    <w:tmpl w:val="FC060190"/>
    <w:lvl w:ilvl="0" w:tplc="2B441AB6">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566"/>
        <w:lvlJc w:val="left"/>
        <w:pPr>
          <w:ind w:left="566" w:hanging="566"/>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3C"/>
    <w:rsid w:val="000A06DD"/>
    <w:rsid w:val="001B3BFA"/>
    <w:rsid w:val="001F64E5"/>
    <w:rsid w:val="002100CB"/>
    <w:rsid w:val="00213C67"/>
    <w:rsid w:val="00314933"/>
    <w:rsid w:val="0035000A"/>
    <w:rsid w:val="00377BA5"/>
    <w:rsid w:val="003D309B"/>
    <w:rsid w:val="003E3B22"/>
    <w:rsid w:val="00403227"/>
    <w:rsid w:val="00445755"/>
    <w:rsid w:val="004648B5"/>
    <w:rsid w:val="00473F03"/>
    <w:rsid w:val="004B158C"/>
    <w:rsid w:val="004F3128"/>
    <w:rsid w:val="004F3AB2"/>
    <w:rsid w:val="00522803"/>
    <w:rsid w:val="005666A1"/>
    <w:rsid w:val="00573C73"/>
    <w:rsid w:val="005A4665"/>
    <w:rsid w:val="00616E3C"/>
    <w:rsid w:val="00662BC2"/>
    <w:rsid w:val="006D0705"/>
    <w:rsid w:val="006D5675"/>
    <w:rsid w:val="007A5509"/>
    <w:rsid w:val="007E730D"/>
    <w:rsid w:val="008230E4"/>
    <w:rsid w:val="00976EE3"/>
    <w:rsid w:val="00A17E34"/>
    <w:rsid w:val="00A22E98"/>
    <w:rsid w:val="00A534AF"/>
    <w:rsid w:val="00AD7D57"/>
    <w:rsid w:val="00B64C3B"/>
    <w:rsid w:val="00BD4B88"/>
    <w:rsid w:val="00BF59A2"/>
    <w:rsid w:val="00C05AE6"/>
    <w:rsid w:val="00C611F6"/>
    <w:rsid w:val="00C662F8"/>
    <w:rsid w:val="00C72EBE"/>
    <w:rsid w:val="00CF1E6D"/>
    <w:rsid w:val="00D06DEE"/>
    <w:rsid w:val="00D27FD1"/>
    <w:rsid w:val="00EC6418"/>
    <w:rsid w:val="00ED1EEA"/>
    <w:rsid w:val="00ED4CBF"/>
    <w:rsid w:val="00F86213"/>
    <w:rsid w:val="00FD55E2"/>
    <w:rsid w:val="00FE5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2F8"/>
    <w:rPr>
      <w:sz w:val="24"/>
      <w:szCs w:val="24"/>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ind w:left="360"/>
      <w:outlineLvl w:val="1"/>
    </w:pPr>
    <w:rPr>
      <w:u w:val="single"/>
    </w:rPr>
  </w:style>
  <w:style w:type="paragraph" w:styleId="Kop3">
    <w:name w:val="heading 3"/>
    <w:basedOn w:val="Standaard"/>
    <w:next w:val="Standaard"/>
    <w:qFormat/>
    <w:pPr>
      <w:keepNext/>
      <w:outlineLvl w:val="2"/>
    </w:pPr>
    <w:rPr>
      <w:b/>
      <w:bCs/>
      <w:i/>
      <w:iCs/>
      <w:sz w:val="32"/>
    </w:rPr>
  </w:style>
  <w:style w:type="paragraph" w:styleId="Kop4">
    <w:name w:val="heading 4"/>
    <w:basedOn w:val="Standaard"/>
    <w:next w:val="Standaard"/>
    <w:qFormat/>
    <w:pPr>
      <w:keepNext/>
      <w:outlineLvl w:val="3"/>
    </w:pPr>
    <w:rPr>
      <w:i/>
      <w:iCs/>
    </w:rPr>
  </w:style>
  <w:style w:type="paragraph" w:styleId="Kop5">
    <w:name w:val="heading 5"/>
    <w:basedOn w:val="Standaard"/>
    <w:next w:val="Standaard"/>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ind w:left="360"/>
    </w:pPr>
  </w:style>
  <w:style w:type="paragraph" w:customStyle="1" w:styleId="Level1">
    <w:name w:val="Level 1"/>
    <w:basedOn w:val="Standaard"/>
    <w:pPr>
      <w:widowControl w:val="0"/>
      <w:ind w:left="566" w:hanging="566"/>
    </w:pPr>
    <w:rPr>
      <w:rFonts w:ascii="GoudyOlSt BT" w:hAnsi="GoudyOlSt BT"/>
      <w:snapToGrid w:val="0"/>
      <w:szCs w:val="20"/>
      <w:lang w:val="en-US"/>
    </w:rPr>
  </w:style>
  <w:style w:type="paragraph" w:styleId="Plattetekst">
    <w:name w:val="Body Text"/>
    <w:basedOn w:val="Standaar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Pr>
      <w:smallCaps/>
      <w:u w:val="single"/>
    </w:rPr>
  </w:style>
  <w:style w:type="paragraph" w:styleId="Ballontekst">
    <w:name w:val="Balloon Text"/>
    <w:basedOn w:val="Standaard"/>
    <w:link w:val="BallontekstChar"/>
    <w:uiPriority w:val="99"/>
    <w:semiHidden/>
    <w:unhideWhenUsed/>
    <w:rsid w:val="00AD7D57"/>
    <w:rPr>
      <w:rFonts w:ascii="Tahoma" w:hAnsi="Tahoma" w:cs="Tahoma"/>
      <w:sz w:val="16"/>
      <w:szCs w:val="16"/>
    </w:rPr>
  </w:style>
  <w:style w:type="character" w:customStyle="1" w:styleId="BallontekstChar">
    <w:name w:val="Ballontekst Char"/>
    <w:link w:val="Ballontekst"/>
    <w:uiPriority w:val="99"/>
    <w:semiHidden/>
    <w:rsid w:val="00AD7D57"/>
    <w:rPr>
      <w:rFonts w:ascii="Tahoma" w:hAnsi="Tahoma" w:cs="Tahoma"/>
      <w:sz w:val="16"/>
      <w:szCs w:val="16"/>
    </w:rPr>
  </w:style>
  <w:style w:type="table" w:styleId="Tabelraster">
    <w:name w:val="Table Grid"/>
    <w:basedOn w:val="Standaardtabel"/>
    <w:rsid w:val="00C6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2F8"/>
    <w:rPr>
      <w:sz w:val="24"/>
      <w:szCs w:val="24"/>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ind w:left="360"/>
      <w:outlineLvl w:val="1"/>
    </w:pPr>
    <w:rPr>
      <w:u w:val="single"/>
    </w:rPr>
  </w:style>
  <w:style w:type="paragraph" w:styleId="Kop3">
    <w:name w:val="heading 3"/>
    <w:basedOn w:val="Standaard"/>
    <w:next w:val="Standaard"/>
    <w:qFormat/>
    <w:pPr>
      <w:keepNext/>
      <w:outlineLvl w:val="2"/>
    </w:pPr>
    <w:rPr>
      <w:b/>
      <w:bCs/>
      <w:i/>
      <w:iCs/>
      <w:sz w:val="32"/>
    </w:rPr>
  </w:style>
  <w:style w:type="paragraph" w:styleId="Kop4">
    <w:name w:val="heading 4"/>
    <w:basedOn w:val="Standaard"/>
    <w:next w:val="Standaard"/>
    <w:qFormat/>
    <w:pPr>
      <w:keepNext/>
      <w:outlineLvl w:val="3"/>
    </w:pPr>
    <w:rPr>
      <w:i/>
      <w:iCs/>
    </w:rPr>
  </w:style>
  <w:style w:type="paragraph" w:styleId="Kop5">
    <w:name w:val="heading 5"/>
    <w:basedOn w:val="Standaard"/>
    <w:next w:val="Standaard"/>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ind w:left="360"/>
    </w:pPr>
  </w:style>
  <w:style w:type="paragraph" w:customStyle="1" w:styleId="Level1">
    <w:name w:val="Level 1"/>
    <w:basedOn w:val="Standaard"/>
    <w:pPr>
      <w:widowControl w:val="0"/>
      <w:ind w:left="566" w:hanging="566"/>
    </w:pPr>
    <w:rPr>
      <w:rFonts w:ascii="GoudyOlSt BT" w:hAnsi="GoudyOlSt BT"/>
      <w:snapToGrid w:val="0"/>
      <w:szCs w:val="20"/>
      <w:lang w:val="en-US"/>
    </w:rPr>
  </w:style>
  <w:style w:type="paragraph" w:styleId="Plattetekst">
    <w:name w:val="Body Text"/>
    <w:basedOn w:val="Standaar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Pr>
      <w:smallCaps/>
      <w:u w:val="single"/>
    </w:rPr>
  </w:style>
  <w:style w:type="paragraph" w:styleId="Ballontekst">
    <w:name w:val="Balloon Text"/>
    <w:basedOn w:val="Standaard"/>
    <w:link w:val="BallontekstChar"/>
    <w:uiPriority w:val="99"/>
    <w:semiHidden/>
    <w:unhideWhenUsed/>
    <w:rsid w:val="00AD7D57"/>
    <w:rPr>
      <w:rFonts w:ascii="Tahoma" w:hAnsi="Tahoma" w:cs="Tahoma"/>
      <w:sz w:val="16"/>
      <w:szCs w:val="16"/>
    </w:rPr>
  </w:style>
  <w:style w:type="character" w:customStyle="1" w:styleId="BallontekstChar">
    <w:name w:val="Ballontekst Char"/>
    <w:link w:val="Ballontekst"/>
    <w:uiPriority w:val="99"/>
    <w:semiHidden/>
    <w:rsid w:val="00AD7D57"/>
    <w:rPr>
      <w:rFonts w:ascii="Tahoma" w:hAnsi="Tahoma" w:cs="Tahoma"/>
      <w:sz w:val="16"/>
      <w:szCs w:val="16"/>
    </w:rPr>
  </w:style>
  <w:style w:type="table" w:styleId="Tabelraster">
    <w:name w:val="Table Grid"/>
    <w:basedOn w:val="Standaardtabel"/>
    <w:rsid w:val="00C6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oranjecomit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4710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JEUGDOLYMPIADE 2004</vt:lpstr>
    </vt:vector>
  </TitlesOfParts>
  <Company>broexbv</Company>
  <LinksUpToDate>false</LinksUpToDate>
  <CharactersWithSpaces>5555</CharactersWithSpaces>
  <SharedDoc>false</SharedDoc>
  <HLinks>
    <vt:vector size="6" baseType="variant">
      <vt:variant>
        <vt:i4>3932181</vt:i4>
      </vt:variant>
      <vt:variant>
        <vt:i4>0</vt:i4>
      </vt:variant>
      <vt:variant>
        <vt:i4>0</vt:i4>
      </vt:variant>
      <vt:variant>
        <vt:i4>5</vt:i4>
      </vt:variant>
      <vt:variant>
        <vt:lpwstr>mailto:jo@oranjecomite.nl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JEUGDOLYMPIADE 2004</dc:title>
  <dc:creator>judith</dc:creator>
  <cp:lastModifiedBy>Wouter Slokker</cp:lastModifiedBy>
  <cp:revision>2</cp:revision>
  <cp:lastPrinted>2009-03-11T12:36:00Z</cp:lastPrinted>
  <dcterms:created xsi:type="dcterms:W3CDTF">2017-03-14T12:47:00Z</dcterms:created>
  <dcterms:modified xsi:type="dcterms:W3CDTF">2017-03-14T12:47:00Z</dcterms:modified>
</cp:coreProperties>
</file>